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Preliminary experimental data of debris flow dynamic transfer process of high-level landslide (2021)</w:t>
      </w:r>
    </w:p>
    <w:p>
      <w:r>
        <w:rPr>
          <w:sz w:val="32"/>
        </w:rPr>
        <w:t>1、Description</w:t>
      </w:r>
    </w:p>
    <w:p>
      <w:pPr>
        <w:ind w:firstLine="432"/>
      </w:pPr>
      <w:r>
        <w:rPr>
          <w:sz w:val="22"/>
        </w:rPr>
        <w:t>The data were collected from the debris flow model test system located in the plant area of Aosite Slope Protection Engineering Co., Ltd. in Qingbaijiang District, Chengdu. The system is a multifunctional large-scale test device designed and built independently, which can be used to simulate the surface dynamic mechanism and protection of geological disasters. Compared with the famous large-scale geological disaster dynamic process model test system built by the U.S. Geological Survey, the system can change the slope arbitrarily, and can observe the transformation of debris flow or debris flow flow state and structure from the side. Based on the test system, the instruments used in the pre experiment mainly include: data acquisition instrument, laser displacement sensor, impact force sensor, acceleration sensor, microseismic sensor, high-speed camera, camera, three-dimensional laser scanner and UAV.</w:t>
      </w:r>
    </w:p>
    <w:p>
      <w:r>
        <w:rPr>
          <w:sz w:val="32"/>
        </w:rPr>
        <w:t>2、Keywords</w:t>
      </w:r>
    </w:p>
    <w:p>
      <w:pPr>
        <w:ind w:left="432"/>
      </w:pPr>
      <w:r>
        <w:rPr>
          <w:sz w:val="22"/>
        </w:rPr>
        <w:t>Theme：</w:t>
      </w:r>
      <w:r>
        <w:rPr>
          <w:sz w:val="22"/>
        </w:rPr>
        <w:t>Others</w:t>
      </w:r>
      <w:r>
        <w:t>,</w:t>
      </w:r>
      <w:r>
        <w:rPr>
          <w:sz w:val="22"/>
        </w:rPr>
        <w:t>figures  of experiments data for tensor CSAMT</w:t>
      </w:r>
      <w:r>
        <w:t>,</w:t>
      </w:r>
      <w:r>
        <w:rPr>
          <w:sz w:val="22"/>
        </w:rPr>
        <w:t>video</w:t>
      </w:r>
      <w:r>
        <w:t>,</w:t>
      </w:r>
      <w:r>
        <w:rPr>
          <w:sz w:val="22"/>
        </w:rPr>
        <w:t>landslide</w:t>
        <w:br/>
      </w:r>
      <w:r>
        <w:rPr>
          <w:sz w:val="22"/>
        </w:rPr>
        <w:t>Discipline：</w:t>
      </w:r>
      <w:r>
        <w:rPr>
          <w:sz w:val="22"/>
        </w:rPr>
        <w:t>Terrestrial Surface</w:t>
      </w:r>
      <w:r>
        <w:t>,</w:t>
      </w:r>
      <w:r>
        <w:rPr>
          <w:sz w:val="22"/>
        </w:rPr>
        <w:t>Others</w:t>
        <w:br/>
      </w:r>
      <w:r>
        <w:rPr>
          <w:sz w:val="22"/>
        </w:rPr>
        <w:t>Places：</w:t>
      </w:r>
      <w:r>
        <w:rPr>
          <w:sz w:val="22"/>
        </w:rPr>
        <w:t>Plant slope protection engineering Co., Ltd</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east：104.22</w:t>
            </w:r>
          </w:p>
        </w:tc>
      </w:tr>
      <w:tr>
        <w:tc>
          <w:tcPr>
            <w:tcW w:type="dxa" w:w="2880"/>
          </w:tcPr>
          <w:p>
            <w:r>
              <w:t>-</w:t>
            </w:r>
          </w:p>
        </w:tc>
        <w:tc>
          <w:tcPr>
            <w:tcW w:type="dxa" w:w="2880"/>
          </w:tcPr>
          <w:p>
            <w:r>
              <w:t>south：32.34</w:t>
            </w:r>
          </w:p>
        </w:tc>
        <w:tc>
          <w:tcPr>
            <w:tcW w:type="dxa" w:w="2880"/>
          </w:tcPr>
          <w:p>
            <w:r>
              <w:t>-</w:t>
            </w:r>
          </w:p>
        </w:tc>
      </w:tr>
    </w:tbl>
    <w:p>
      <w:r>
        <w:rPr>
          <w:sz w:val="32"/>
        </w:rPr>
        <w:t>5、Time frame:</w:t>
      </w:r>
      <w:r>
        <w:rPr>
          <w:sz w:val="22"/>
        </w:rPr>
        <w:t>2021-04-30 16:00:00+00:00</w:t>
      </w:r>
      <w:r>
        <w:rPr>
          <w:sz w:val="22"/>
        </w:rPr>
        <w:t>--</w:t>
      </w:r>
      <w:r>
        <w:rPr>
          <w:sz w:val="22"/>
        </w:rPr>
        <w:t>2021-11-29 16:00:00+00:00</w:t>
      </w:r>
    </w:p>
    <w:p>
      <w:r>
        <w:rPr>
          <w:sz w:val="32"/>
        </w:rPr>
        <w:t>6、Reference method</w:t>
      </w:r>
    </w:p>
    <w:p>
      <w:pPr>
        <w:ind w:left="432"/>
      </w:pPr>
      <w:r>
        <w:rPr>
          <w:sz w:val="22"/>
        </w:rPr>
        <w:t xml:space="preserve">References to data: </w:t>
      </w:r>
    </w:p>
    <w:p>
      <w:pPr>
        <w:ind w:left="432" w:firstLine="432"/>
      </w:pPr>
      <w:r>
        <w:t>ZHANG Shilin. Preliminary experimental data of debris flow dynamic transfer process of high-level landslide (2021). A Big Earth Data Platform for Three Poles, doi:10.11888/Terre.tpdc.272132</w:t>
      </w:r>
      <w:r>
        <w:rPr>
          <w:sz w:val="22"/>
        </w:rPr>
        <w:t>2022</w:t>
      </w:r>
    </w:p>
    <w:p>
      <w:pPr>
        <w:ind w:left="432"/>
      </w:pPr>
      <w:r>
        <w:rPr>
          <w:sz w:val="22"/>
        </w:rPr>
        <w:t xml:space="preserve">References to articles: </w:t>
      </w:r>
    </w:p>
    <w:p>
      <w:pPr>
        <w:ind w:left="864"/>
      </w:pPr>
      <w:r>
        <w:t>王文沛, 殷跃平, 胡卸文, 张仕林, 赵鹏, &amp; 吕汉川等. 可用于高位碎屑流拦挡结构的大能级可调式冲击试验平台.</w:t>
        <w:br/>
        <w:br/>
      </w:r>
    </w:p>
    <w:p>
      <w:r>
        <w:rPr>
          <w:sz w:val="32"/>
        </w:rPr>
        <w:t>7、Supporting project information</w:t>
      </w:r>
    </w:p>
    <w:p>
      <w:r>
        <w:rPr>
          <w:sz w:val="32"/>
        </w:rPr>
        <w:t>8、Data resource provider</w:t>
      </w:r>
    </w:p>
    <w:p>
      <w:pPr>
        <w:ind w:left="432"/>
      </w:pPr>
      <w:r>
        <w:rPr>
          <w:sz w:val="22"/>
        </w:rPr>
        <w:t xml:space="preserve">name: </w:t>
      </w:r>
      <w:r>
        <w:rPr>
          <w:sz w:val="22"/>
        </w:rPr>
        <w:t>ZHANG Shilin</w:t>
        <w:br/>
      </w:r>
      <w:r>
        <w:rPr>
          <w:sz w:val="22"/>
        </w:rPr>
        <w:t xml:space="preserve">unit: </w:t>
      </w:r>
      <w:r>
        <w:rPr>
          <w:sz w:val="22"/>
        </w:rPr>
        <w:t>China Institute of geological environment monitoring</w:t>
        <w:br/>
      </w:r>
      <w:r>
        <w:rPr>
          <w:sz w:val="22"/>
        </w:rPr>
        <w:t xml:space="preserve">email: </w:t>
      </w:r>
      <w:r>
        <w:rPr>
          <w:sz w:val="22"/>
        </w:rPr>
        <w:t>335750952@qq.com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