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Meteorological monitoring data of Kara-Batkak glacier in the Western Tianshan Mountains of Kyrgyzstan (2018-2019)</w:t>
      </w:r>
    </w:p>
    <w:p>
      <w:r>
        <w:rPr>
          <w:sz w:val="32"/>
        </w:rPr>
        <w:t>1、Description</w:t>
      </w:r>
    </w:p>
    <w:p>
      <w:pPr>
        <w:ind w:firstLine="432"/>
      </w:pPr>
      <w:r>
        <w:rPr>
          <w:sz w:val="22"/>
        </w:rPr>
        <w:t>Kara batkak glacier meteorological station in Western Tianshan Mountains, Kyrgyzstan (42 ° 9'46 ″ n, 78 ° 16'21 ″ e, 3280m).</w:t>
        <w:br/>
        <w:t>The observation data include hourly meteorological elements (temperature (℃), maximum temperature (℃), time of maximum temperature occurrence, minimum temperature (℃), minimum temperature occurrence time, 0.1mm hourly rainfall (mm), 0.5mm hourly rainfall (mm), instantaneous wind direction (°), instantaneous wind speed (M / S), 2-minute wind direction (°), 2-minute wind speed (M / s), 10 minute wind speed (M / s), maximum wind direction (°), maximum wind speed (°), maximum wind speed (°) Major wind speed (M / s), maximum wind speed time, wind direction (°), maximum wind speed (M / s), maximum wind speed time, maximum instantaneous wind speed and direction (°), maximum instantaneous wind speed (M / s), relative humidity (%), minimum relative humidity (%), occurrence time of minimum relative humidity, water pressure (HPA), dew point temperature (℃), air pressure (HPA), sea level pressure (HPA), maximum pressure (HPA) The time of the highest air pressure, the lowest pressure (HPA) and the lowest air pressure (time).</w:t>
        <w:br/>
        <w:t>Meteorological observation elements are processed into climatic data after accumulation and statistics, providing important data for planning, design and research of agriculture, forestry, industry, transportation, military, hydrology, medical and health care and environmental protection departments.</w:t>
      </w:r>
    </w:p>
    <w:p>
      <w:r>
        <w:rPr>
          <w:sz w:val="32"/>
        </w:rPr>
        <w:t>2、Keywords</w:t>
      </w:r>
    </w:p>
    <w:p>
      <w:pPr>
        <w:ind w:left="432"/>
      </w:pPr>
      <w:r>
        <w:rPr>
          <w:sz w:val="22"/>
        </w:rPr>
        <w:t>Theme：</w:t>
      </w:r>
      <w:r>
        <w:rPr>
          <w:sz w:val="22"/>
        </w:rPr>
        <w:t>Precipitation</w:t>
      </w:r>
      <w:r>
        <w:t>,</w:t>
      </w:r>
      <w:r>
        <w:rPr>
          <w:sz w:val="22"/>
        </w:rPr>
        <w:t>Meteorological element</w:t>
        <w:br/>
      </w:r>
      <w:r>
        <w:rPr>
          <w:sz w:val="22"/>
        </w:rPr>
        <w:t>Discipline：</w:t>
      </w:r>
      <w:r>
        <w:rPr>
          <w:sz w:val="22"/>
        </w:rPr>
        <w:t>Atmosphere</w:t>
        <w:br/>
      </w:r>
      <w:r>
        <w:rPr>
          <w:sz w:val="22"/>
        </w:rPr>
        <w:t>Places：</w:t>
      </w:r>
      <w:r>
        <w:rPr>
          <w:sz w:val="22"/>
        </w:rPr>
        <w:t>western Tianshan Mountains</w:t>
        <w:br/>
      </w:r>
      <w:r>
        <w:rPr>
          <w:sz w:val="22"/>
        </w:rPr>
        <w:t>Time：</w:t>
      </w:r>
      <w:r>
        <w:rPr>
          <w:sz w:val="22"/>
        </w:rPr>
        <w:t>2018-2019</w:t>
      </w:r>
    </w:p>
    <w:p>
      <w:r>
        <w:rPr>
          <w:sz w:val="32"/>
        </w:rPr>
        <w:t>3、Data details</w:t>
      </w:r>
    </w:p>
    <w:p>
      <w:pPr>
        <w:ind w:left="432"/>
      </w:pPr>
      <w:r>
        <w:rPr>
          <w:sz w:val="22"/>
        </w:rPr>
        <w:t>1.Scale：None</w:t>
      </w:r>
    </w:p>
    <w:p>
      <w:pPr>
        <w:ind w:left="432"/>
      </w:pPr>
      <w:r>
        <w:rPr>
          <w:sz w:val="22"/>
        </w:rPr>
        <w:t>2.Projection：</w:t>
      </w:r>
    </w:p>
    <w:p>
      <w:pPr>
        <w:ind w:left="432"/>
      </w:pPr>
      <w:r>
        <w:rPr>
          <w:sz w:val="22"/>
        </w:rPr>
        <w:t>3.Filesize：34.8MB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north：43.0</w:t>
            </w:r>
          </w:p>
        </w:tc>
        <w:tc>
          <w:tcPr>
            <w:tcW w:type="dxa" w:w="2880"/>
          </w:tcPr>
          <w:p>
            <w:r>
              <w:t>-</w:t>
            </w:r>
          </w:p>
        </w:tc>
      </w:tr>
      <w:tr>
        <w:tc>
          <w:tcPr>
            <w:tcW w:type="dxa" w:w="2880"/>
          </w:tcPr>
          <w:p>
            <w:r>
              <w:t>west：78.0</w:t>
            </w:r>
          </w:p>
        </w:tc>
        <w:tc>
          <w:tcPr>
            <w:tcW w:type="dxa" w:w="2880"/>
          </w:tcPr>
          <w:p>
            <w:r>
              <w:t>-</w:t>
            </w:r>
          </w:p>
        </w:tc>
        <w:tc>
          <w:tcPr>
            <w:tcW w:type="dxa" w:w="2880"/>
          </w:tcPr>
          <w:p>
            <w:r>
              <w:t>east：79.0</w:t>
            </w:r>
          </w:p>
        </w:tc>
      </w:tr>
      <w:tr>
        <w:tc>
          <w:tcPr>
            <w:tcW w:type="dxa" w:w="2880"/>
          </w:tcPr>
          <w:p>
            <w:r>
              <w:t>-</w:t>
            </w:r>
          </w:p>
        </w:tc>
        <w:tc>
          <w:tcPr>
            <w:tcW w:type="dxa" w:w="2880"/>
          </w:tcPr>
          <w:p>
            <w:r>
              <w:t>south：42.0</w:t>
            </w:r>
          </w:p>
        </w:tc>
        <w:tc>
          <w:tcPr>
            <w:tcW w:type="dxa" w:w="2880"/>
          </w:tcPr>
          <w:p>
            <w:r>
              <w:t>-</w:t>
            </w:r>
          </w:p>
        </w:tc>
      </w:tr>
    </w:tbl>
    <w:p>
      <w:r>
        <w:rPr>
          <w:sz w:val="32"/>
        </w:rPr>
        <w:t>5、Time frame:</w:t>
      </w:r>
      <w:r>
        <w:rPr>
          <w:sz w:val="22"/>
        </w:rPr>
        <w:t>2018-01-05 08:00:00+00:00</w:t>
      </w:r>
      <w:r>
        <w:rPr>
          <w:sz w:val="22"/>
        </w:rPr>
        <w:t>--</w:t>
      </w:r>
      <w:r>
        <w:rPr>
          <w:sz w:val="22"/>
        </w:rPr>
        <w:t>2019-12-06 08:00:00+00:00</w:t>
      </w:r>
    </w:p>
    <w:p>
      <w:r>
        <w:rPr>
          <w:sz w:val="32"/>
        </w:rPr>
        <w:t>6、Reference method</w:t>
      </w:r>
    </w:p>
    <w:p>
      <w:pPr>
        <w:ind w:left="432"/>
      </w:pPr>
      <w:r>
        <w:rPr>
          <w:sz w:val="22"/>
        </w:rPr>
        <w:t xml:space="preserve">References to data: </w:t>
      </w:r>
    </w:p>
    <w:p>
      <w:pPr>
        <w:ind w:left="432" w:firstLine="432"/>
      </w:pPr>
      <w:r>
        <w:t>HUO Wen. Meteorological monitoring data of Kara-Batkak glacier in the Western Tianshan Mountains of Kyrgyzstan (2018-2019). A Big Earth Data Platform for Three Poles, doi:10.11888/Meteoro.tpdc.270463</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HUO Wen</w:t>
        <w:br/>
      </w:r>
      <w:r>
        <w:rPr>
          <w:sz w:val="22"/>
        </w:rPr>
        <w:t xml:space="preserve">unit: </w:t>
      </w:r>
      <w:r>
        <w:rPr>
          <w:sz w:val="22"/>
        </w:rPr>
        <w:br/>
      </w:r>
      <w:r>
        <w:rPr>
          <w:sz w:val="22"/>
        </w:rPr>
        <w:t xml:space="preserve">email: </w:t>
      </w:r>
      <w:r>
        <w:rPr>
          <w:sz w:val="22"/>
        </w:rPr>
        <w:t>huowenpet@idm.cn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