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(large aperture scintillometer of Sidaoqiao superstation, 2018)</w:t>
      </w:r>
    </w:p>
    <w:p>
      <w:r>
        <w:rPr>
          <w:sz w:val="32"/>
        </w:rPr>
        <w:t>1、Description</w:t>
      </w:r>
    </w:p>
    <w:p>
      <w:pPr>
        <w:ind w:firstLine="432"/>
      </w:pPr>
      <w:r>
        <w:rPr>
          <w:sz w:val="22"/>
        </w:rPr>
        <w:t>This dataset contains the flux measurements from the large aperture scintillometer (LAS) at Sidaoqiao Superstation in the Heihe integrated observatory network from January 1 to December 31 in 2018. There were one German BLS900 at Sidaoqiao Superstation. The north tower was set up with the BLS900 receiver and the south tower was equipped with the BLS900 transmitter. The site (north: 101.137° E, 42.008° N; south: 101.131° E, 41.987 N) was located in Ejinaqi, Inner Mongolia. The underlying surfaces between the two towers were tamarisk, populus, bare land and farmland. The elevation is 873 m. The effective height of the LAS was 25.5 m, and the path length was 2350 m. The data were sampled 1 minute.</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(Cn2&gt;7.58E-14). (2) The data were rejected when the demodulation signal was small (Average X Intensity&lt;1000). (3) The data were rejected when collected during precipitation. (4) The data were rejected if collected at night when weak turbulence occurred (u* was less than 0.1 m/s). In the iteration process, the universal functions of Thiermann and Grassl, 1992 was selected. Detailed can refer to Liu et al. (2011, 2013).</w:t>
        <w:br/>
        <w:t>Several instructions were included with the released data. (1) The missing data from the BLS900 instrument were denoted by -6999. (2) The dataset contained the following variables: Date/time (yyyy/m/d h:mm), the structural parameter of the air refractive index (Cn2, m-2/3), and the sensible heat flux (H_LAS, W/m^2). In this dataset, a time of 0:30 corresponds to the average data for the period between 0:00 and 0:30, and the data were stored in *.xlsx format.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3.Filesize：0.54MB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north：42.008</w:t>
            </w:r>
          </w:p>
        </w:tc>
        <w:tc>
          <w:tcPr>
            <w:tcW w:type="dxa" w:w="2880"/>
          </w:tcPr>
          <w:p>
            <w:r>
              <w:t>-</w:t>
            </w:r>
          </w:p>
        </w:tc>
      </w:tr>
      <w:tr>
        <w:tc>
          <w:tcPr>
            <w:tcW w:type="dxa" w:w="2880"/>
          </w:tcPr>
          <w:p>
            <w:r>
              <w:t>west：101.131</w:t>
            </w:r>
          </w:p>
        </w:tc>
        <w:tc>
          <w:tcPr>
            <w:tcW w:type="dxa" w:w="2880"/>
          </w:tcPr>
          <w:p>
            <w:r>
              <w:t>-</w:t>
            </w:r>
          </w:p>
        </w:tc>
        <w:tc>
          <w:tcPr>
            <w:tcW w:type="dxa" w:w="2880"/>
          </w:tcPr>
          <w:p>
            <w:r>
              <w:t>east：101.137</w:t>
            </w:r>
          </w:p>
        </w:tc>
      </w:tr>
      <w:tr>
        <w:tc>
          <w:tcPr>
            <w:tcW w:type="dxa" w:w="2880"/>
          </w:tcPr>
          <w:p>
            <w:r>
              <w:t>-</w:t>
            </w:r>
          </w:p>
        </w:tc>
        <w:tc>
          <w:tcPr>
            <w:tcW w:type="dxa" w:w="2880"/>
          </w:tcPr>
          <w:p>
            <w:r>
              <w:t>south：41.987</w:t>
            </w:r>
          </w:p>
        </w:tc>
        <w:tc>
          <w:tcPr>
            <w:tcW w:type="dxa" w:w="2880"/>
          </w:tcPr>
          <w:p>
            <w:r>
              <w:t>-</w:t>
            </w:r>
          </w:p>
        </w:tc>
      </w:tr>
    </w:tbl>
    <w:p>
      <w:r>
        <w:rPr>
          <w:sz w:val="32"/>
        </w:rPr>
        <w:t>5、Time frame:</w:t>
      </w:r>
      <w:r>
        <w:rPr>
          <w:sz w:val="22"/>
        </w:rPr>
        <w:t>2018-01-21 00:00:00+00:00</w:t>
      </w:r>
      <w:r>
        <w:rPr>
          <w:sz w:val="22"/>
        </w:rPr>
        <w:t>--</w:t>
      </w:r>
      <w:r>
        <w:rPr>
          <w:sz w:val="22"/>
        </w:rPr>
        <w:t>2019-01-20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(large aperture scintillometer of Sidaoqiao superstation, 2018). A Big Earth Data Platform for Three Poles, doi:10.11888/Meteoro.tpdc.270765</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