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Grain Size Data Set of Luanhaizi Lake (0-859 cm)</w:t>
      </w:r>
    </w:p>
    <w:p>
      <w:r>
        <w:rPr>
          <w:sz w:val="32"/>
        </w:rPr>
        <w:t>1、Description</w:t>
      </w:r>
    </w:p>
    <w:p>
      <w:pPr>
        <w:ind w:firstLine="432"/>
      </w:pPr>
      <w:r>
        <w:rPr>
          <w:sz w:val="22"/>
        </w:rPr>
        <w:t>Luanhaizi Borehole (LHZ18) was acquired by Huang Xiaozhong Research Group of Lanzhou University in August 2018. This data is 0-859 cm grain size data of the core of Luanhaizi Lake in Qilian Mountains. Grain size analysis was carried out at 0-4 m according to one sample, and grain size analysis was carried out at on ssample interval at the depth of 4-8.6 m, totaling 390 data were obtained. The experiment was completed in the Key Laboratory of the Ministry of Environmental Education of Lanzhou University, and grain size analysis was carried out with Mastersizer 2000 instrument. The data reflected the grain size change of the lake sediment, which is very important for the study of long-time series eolian activities in the Qinghai-Tibet Plateau.</w:t>
      </w:r>
    </w:p>
    <w:p>
      <w:r>
        <w:rPr>
          <w:sz w:val="32"/>
        </w:rPr>
        <w:t>2、Keywords</w:t>
      </w:r>
    </w:p>
    <w:p>
      <w:pPr>
        <w:ind w:left="432"/>
      </w:pPr>
      <w:r>
        <w:rPr>
          <w:sz w:val="22"/>
        </w:rPr>
        <w:t>Theme：</w:t>
      </w:r>
      <w:r>
        <w:rPr>
          <w:sz w:val="22"/>
        </w:rPr>
        <w:t>Lacustrine Sediments</w:t>
      </w:r>
      <w:r>
        <w:t>,</w:t>
      </w:r>
      <w:r>
        <w:rPr>
          <w:sz w:val="22"/>
        </w:rPr>
        <w:t>Air temperature reconstruction</w:t>
      </w:r>
      <w:r>
        <w:t>,</w:t>
      </w:r>
      <w:r>
        <w:rPr>
          <w:sz w:val="22"/>
        </w:rPr>
        <w:t>Boreholes</w:t>
      </w:r>
      <w:r>
        <w:t>,</w:t>
      </w:r>
      <w:r>
        <w:rPr>
          <w:sz w:val="22"/>
        </w:rPr>
        <w:t>Sediments</w:t>
      </w:r>
      <w:r>
        <w:t>,</w:t>
      </w:r>
      <w:r>
        <w:rPr>
          <w:sz w:val="22"/>
        </w:rPr>
        <w:t>Paleoclimate Reconstruction</w:t>
        <w:br/>
      </w:r>
      <w:r>
        <w:rPr>
          <w:sz w:val="22"/>
        </w:rPr>
        <w:t>Discipline：</w:t>
      </w:r>
      <w:r>
        <w:rPr>
          <w:sz w:val="22"/>
        </w:rPr>
        <w:t>Palaeoenvironment</w:t>
        <w:br/>
      </w:r>
      <w:r>
        <w:rPr>
          <w:sz w:val="22"/>
        </w:rPr>
        <w:t>Places：</w:t>
      </w:r>
      <w:r>
        <w:rPr>
          <w:sz w:val="22"/>
        </w:rPr>
        <w:t>Luanhaizi Lake</w:t>
      </w:r>
      <w:r>
        <w:t xml:space="preserve">, </w:t>
      </w:r>
      <w:r>
        <w:rPr>
          <w:sz w:val="22"/>
        </w:rPr>
        <w:t>Qilian Mountains</w:t>
        <w:br/>
      </w:r>
      <w:r>
        <w:rPr>
          <w:sz w:val="22"/>
        </w:rPr>
        <w:t>Time：</w:t>
      </w:r>
      <w:r>
        <w:rPr>
          <w:sz w:val="22"/>
        </w:rPr>
        <w:t>Paleo</w:t>
      </w:r>
    </w:p>
    <w:p>
      <w:r>
        <w:rPr>
          <w:sz w:val="32"/>
        </w:rPr>
        <w:t>3、Data details</w:t>
      </w:r>
    </w:p>
    <w:p>
      <w:pPr>
        <w:ind w:left="432"/>
      </w:pPr>
      <w:r>
        <w:rPr>
          <w:sz w:val="22"/>
        </w:rPr>
        <w:t>1.Scale：None</w:t>
      </w:r>
    </w:p>
    <w:p>
      <w:pPr>
        <w:ind w:left="432"/>
      </w:pPr>
      <w:r>
        <w:rPr>
          <w:sz w:val="22"/>
        </w:rPr>
        <w:t>2.Projection：</w:t>
      </w:r>
    </w:p>
    <w:p>
      <w:pPr>
        <w:ind w:left="432"/>
      </w:pPr>
      <w:r>
        <w:rPr>
          <w:sz w:val="22"/>
        </w:rPr>
        <w:t>3.Filesize：0.1MB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north：37.6</w:t>
            </w:r>
          </w:p>
        </w:tc>
        <w:tc>
          <w:tcPr>
            <w:tcW w:type="dxa" w:w="2880"/>
          </w:tcPr>
          <w:p>
            <w:r>
              <w:t>-</w:t>
            </w:r>
          </w:p>
        </w:tc>
      </w:tr>
      <w:tr>
        <w:tc>
          <w:tcPr>
            <w:tcW w:type="dxa" w:w="2880"/>
          </w:tcPr>
          <w:p>
            <w:r>
              <w:t>west：101.34</w:t>
            </w:r>
          </w:p>
        </w:tc>
        <w:tc>
          <w:tcPr>
            <w:tcW w:type="dxa" w:w="2880"/>
          </w:tcPr>
          <w:p>
            <w:r>
              <w:t>-</w:t>
            </w:r>
          </w:p>
        </w:tc>
        <w:tc>
          <w:tcPr>
            <w:tcW w:type="dxa" w:w="2880"/>
          </w:tcPr>
          <w:p>
            <w:r>
              <w:t>east：101.35</w:t>
            </w:r>
          </w:p>
        </w:tc>
      </w:tr>
      <w:tr>
        <w:tc>
          <w:tcPr>
            <w:tcW w:type="dxa" w:w="2880"/>
          </w:tcPr>
          <w:p>
            <w:r>
              <w:t>-</w:t>
            </w:r>
          </w:p>
        </w:tc>
        <w:tc>
          <w:tcPr>
            <w:tcW w:type="dxa" w:w="2880"/>
          </w:tcPr>
          <w:p>
            <w:r>
              <w:t>south：37.59</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SUN Mingjie, ZHANG Jun, XIANG Lixiong, HUANG Xiaozhong, REN Xiuxiu, WANG Jiale. Grain Size Data Set of Luanhaizi Lake (0-859 cm). A Big Earth Data Platform for Three Poles, doi:10.11888/Paleoenv.tpdc.270284</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REN Xiuxiu</w:t>
        <w:br/>
      </w:r>
      <w:r>
        <w:rPr>
          <w:sz w:val="22"/>
        </w:rPr>
        <w:t xml:space="preserve">unit: </w:t>
      </w:r>
      <w:r>
        <w:rPr>
          <w:sz w:val="22"/>
        </w:rPr>
        <w:t>Lanzhou University</w:t>
        <w:br/>
      </w:r>
      <w:r>
        <w:rPr>
          <w:sz w:val="22"/>
        </w:rPr>
        <w:t xml:space="preserve">email: </w:t>
      </w:r>
      <w:r>
        <w:rPr>
          <w:sz w:val="22"/>
        </w:rPr>
        <w:t>renxx18@lzu.edu.cn</w:t>
        <w:br/>
        <w:br/>
      </w:r>
      <w:r>
        <w:rPr>
          <w:sz w:val="22"/>
        </w:rPr>
        <w:t xml:space="preserve">name: </w:t>
      </w:r>
      <w:r>
        <w:rPr>
          <w:sz w:val="22"/>
        </w:rPr>
        <w:t>HUANG Xiaozhong</w:t>
        <w:br/>
      </w:r>
      <w:r>
        <w:rPr>
          <w:sz w:val="22"/>
        </w:rPr>
        <w:t xml:space="preserve">unit: </w:t>
      </w:r>
      <w:r>
        <w:rPr>
          <w:sz w:val="22"/>
        </w:rPr>
        <w:t>Lanzhou University</w:t>
        <w:br/>
      </w:r>
      <w:r>
        <w:rPr>
          <w:sz w:val="22"/>
        </w:rPr>
        <w:t xml:space="preserve">email: </w:t>
      </w:r>
      <w:r>
        <w:rPr>
          <w:sz w:val="22"/>
        </w:rPr>
        <w:t>xzhuang@lzu.edu.cn</w:t>
        <w:br/>
        <w:br/>
      </w:r>
      <w:r>
        <w:rPr>
          <w:sz w:val="22"/>
        </w:rPr>
        <w:t xml:space="preserve">name: </w:t>
      </w:r>
      <w:r>
        <w:rPr>
          <w:sz w:val="22"/>
        </w:rPr>
        <w:t>ZHANG Jun</w:t>
        <w:br/>
      </w:r>
      <w:r>
        <w:rPr>
          <w:sz w:val="22"/>
        </w:rPr>
        <w:t xml:space="preserve">unit: </w:t>
      </w:r>
      <w:r>
        <w:rPr>
          <w:sz w:val="22"/>
        </w:rPr>
        <w:t>Lanzhou University</w:t>
        <w:br/>
      </w:r>
      <w:r>
        <w:rPr>
          <w:sz w:val="22"/>
        </w:rPr>
        <w:t xml:space="preserve">email: </w:t>
      </w:r>
      <w:r>
        <w:rPr>
          <w:sz w:val="22"/>
        </w:rPr>
        <w:t>zhangjun16@lzu.edu.cn</w:t>
        <w:br/>
        <w:br/>
      </w:r>
      <w:r>
        <w:rPr>
          <w:sz w:val="22"/>
        </w:rPr>
        <w:t xml:space="preserve">name: </w:t>
      </w:r>
      <w:r>
        <w:rPr>
          <w:sz w:val="22"/>
        </w:rPr>
        <w:t>WANG Jiale</w:t>
        <w:br/>
      </w:r>
      <w:r>
        <w:rPr>
          <w:sz w:val="22"/>
        </w:rPr>
        <w:t xml:space="preserve">unit: </w:t>
      </w:r>
      <w:r>
        <w:rPr>
          <w:sz w:val="22"/>
        </w:rPr>
        <w:t>Lanzhou University</w:t>
        <w:br/>
      </w:r>
      <w:r>
        <w:rPr>
          <w:sz w:val="22"/>
        </w:rPr>
        <w:t xml:space="preserve">email: </w:t>
      </w:r>
      <w:r>
        <w:rPr>
          <w:sz w:val="22"/>
        </w:rPr>
        <w:t>jlwang18@lzu.edu.cn</w:t>
        <w:br/>
        <w:br/>
      </w:r>
      <w:r>
        <w:rPr>
          <w:sz w:val="22"/>
        </w:rPr>
        <w:t xml:space="preserve">name: </w:t>
      </w:r>
      <w:r>
        <w:rPr>
          <w:sz w:val="22"/>
        </w:rPr>
        <w:t>SUN Mingjie</w:t>
        <w:br/>
      </w:r>
      <w:r>
        <w:rPr>
          <w:sz w:val="22"/>
        </w:rPr>
        <w:t xml:space="preserve">unit: </w:t>
      </w:r>
      <w:r>
        <w:rPr>
          <w:sz w:val="22"/>
        </w:rPr>
        <w:t>Lanzhou University</w:t>
        <w:br/>
      </w:r>
      <w:r>
        <w:rPr>
          <w:sz w:val="22"/>
        </w:rPr>
        <w:t xml:space="preserve">email: </w:t>
      </w:r>
      <w:r>
        <w:rPr>
          <w:sz w:val="22"/>
        </w:rPr>
        <w:t>sunmj17@lzu.edu.cn</w:t>
        <w:br/>
        <w:br/>
      </w:r>
      <w:r>
        <w:rPr>
          <w:sz w:val="22"/>
        </w:rPr>
        <w:t xml:space="preserve">name: </w:t>
      </w:r>
      <w:r>
        <w:rPr>
          <w:sz w:val="22"/>
        </w:rPr>
        <w:t>XIANG Lixiong</w:t>
        <w:br/>
      </w:r>
      <w:r>
        <w:rPr>
          <w:sz w:val="22"/>
        </w:rPr>
        <w:t xml:space="preserve">unit: </w:t>
      </w:r>
      <w:r>
        <w:rPr>
          <w:sz w:val="22"/>
        </w:rPr>
        <w:t>Lanzhou University</w:t>
        <w:br/>
      </w:r>
      <w:r>
        <w:rPr>
          <w:sz w:val="22"/>
        </w:rPr>
        <w:t xml:space="preserve">email: </w:t>
      </w:r>
      <w:r>
        <w:rPr>
          <w:sz w:val="22"/>
        </w:rPr>
        <w:t>xianglx17@lzu.edu.cn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