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productivity</w:t>
      </w:r>
      <w:r>
        <w:t>,</w:t>
      </w:r>
      <w:r>
        <w:rPr>
          <w:sz w:val="22"/>
        </w:rPr>
        <w:t>haptophytes</w:t>
      </w:r>
      <w:r>
        <w:t>,</w:t>
      </w:r>
      <w:r>
        <w:rPr>
          <w:sz w:val="22"/>
        </w:rPr>
        <w:t>Mixed layer</w:t>
      </w:r>
      <w:r>
        <w:t>,</w:t>
      </w:r>
      <w:r>
        <w:rPr>
          <w:sz w:val="22"/>
        </w:rPr>
        <w:t>Marine Biology</w:t>
      </w:r>
      <w:r>
        <w:t>,</w:t>
      </w:r>
      <w:r>
        <w:rPr>
          <w:sz w:val="22"/>
        </w:rPr>
        <w:t>diatoms</w:t>
      </w:r>
      <w:r>
        <w:t>,</w:t>
      </w:r>
      <w:r>
        <w:rPr>
          <w:sz w:val="22"/>
        </w:rPr>
        <w:t>chlorophyll</w:t>
      </w:r>
      <w:r>
        <w:t>,</w:t>
      </w:r>
      <w:r>
        <w:rPr>
          <w:sz w:val="22"/>
        </w:rPr>
        <w:t>Irradiance</w:t>
      </w:r>
      <w:r>
        <w:t>,</w:t>
      </w:r>
      <w:r>
        <w:rPr>
          <w:sz w:val="22"/>
        </w:rPr>
        <w:t>Physical Oceanography</w:t>
        <w:br/>
      </w:r>
      <w:r>
        <w:rPr>
          <w:sz w:val="22"/>
        </w:rPr>
        <w:t>Discipline：</w:t>
      </w:r>
      <w:r>
        <w:rPr>
          <w:sz w:val="22"/>
        </w:rPr>
        <w:t>Ocean</w:t>
        <w:br/>
      </w:r>
      <w:r>
        <w:rPr>
          <w:sz w:val="22"/>
        </w:rPr>
        <w:t>Places：</w:t>
      </w:r>
      <w:r>
        <w:rPr>
          <w:sz w:val="22"/>
        </w:rPr>
        <w:t>Ross Sea</w:t>
      </w:r>
      <w:r>
        <w:t xml:space="preserve">, </w:t>
      </w:r>
      <w:r>
        <w:rPr>
          <w:sz w:val="22"/>
        </w:rPr>
        <w:t>Southern Ocean</w:t>
        <w:br/>
      </w:r>
      <w:r>
        <w:rPr>
          <w:sz w:val="22"/>
        </w:rPr>
        <w:t>Time：</w:t>
      </w:r>
      <w:r>
        <w:rPr>
          <w:sz w:val="22"/>
        </w:rPr>
        <w:t>seasonal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3.Filesize：1.5MB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north：-71.0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west：150.0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east：163.0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south：78.5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SMITH  O. Walker . Ross Sea productivity. A Big Earth Data Platform for Three Poles, doi:10.26008/1912/bco-dmo.863815.2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Smith, W.O., Jr. (2022). Primary productivity measurements in the Ross Sea, Antarctica: A regional synthesis. Earth Syst. Science Data (in press). https://doi.org/10.5194/essd-2021-351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National Natural Science Foundation of China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 xml:space="preserve">SMITH  O. Walker 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wos@vims.edu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