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 capita net income index of farmers and herdsmen over the years in Qinghai Province (1980-2000)</w:t>
      </w:r>
    </w:p>
    <w:p>
      <w:r>
        <w:rPr>
          <w:sz w:val="32"/>
        </w:rPr>
        <w:t>1、Description</w:t>
      </w:r>
    </w:p>
    <w:p>
      <w:pPr>
        <w:ind w:firstLine="432"/>
      </w:pPr>
      <w:r>
        <w:rPr>
          <w:sz w:val="22"/>
        </w:rPr>
        <w:t>This data set records the statistical data of per capita net income index of farmers and herdsmen in Qinghai Province from 1980 to 2000, which is divided by industry, region, affiliation and registration type. The data are collected from the statistical yearbook of Qinghai Province issued by the Bureau of statistics of Qinghai Province. The data set consists of three data tables</w:t>
        <w:br/>
        <w:t>Per capita net income index of farmers and herdsmen over the years 1980-1998.xls</w:t>
        <w:br/>
        <w:t>Per capita net income index of farmers and herdsmen over the years 1980-1999.xls</w:t>
        <w:br/>
        <w:t>Per capita net income index of farmers and herdsmen over the years 1980-2000.xls</w:t>
        <w:br/>
        <w:t>The data table structure is the same. For example, the per capita net income index of farmers and herdsmen from 1980 to 1998 has four fields</w:t>
        <w:br/>
        <w:t>Field 1: year</w:t>
        <w:br/>
        <w:t>Field 2: net income per capita</w:t>
        <w:br/>
        <w:t>Field 3: month on month index</w:t>
        <w:br/>
        <w:t>Field 4: fixed base index</w:t>
      </w:r>
    </w:p>
    <w:p>
      <w:r>
        <w:rPr>
          <w:sz w:val="32"/>
        </w:rPr>
        <w:t>2、Keywords</w:t>
      </w:r>
    </w:p>
    <w:p>
      <w:pPr>
        <w:ind w:left="432"/>
      </w:pPr>
      <w:r>
        <w:rPr>
          <w:sz w:val="22"/>
        </w:rPr>
        <w:t>Theme：</w:t>
      </w:r>
      <w:r>
        <w:rPr>
          <w:sz w:val="22"/>
        </w:rPr>
        <w:t>Social and Economic</w:t>
      </w:r>
      <w:r>
        <w:t>,</w:t>
      </w:r>
      <w:r>
        <w:rPr>
          <w:sz w:val="22"/>
        </w:rPr>
        <w:t>Farming and animal husbandry</w:t>
      </w:r>
      <w:r>
        <w:t>,</w:t>
      </w:r>
      <w:r>
        <w:rPr>
          <w:sz w:val="22"/>
        </w:rPr>
        <w:t>Per capita income</w:t>
        <w:br/>
      </w:r>
      <w:r>
        <w:rPr>
          <w:sz w:val="22"/>
        </w:rPr>
        <w:t>Discipline：</w:t>
      </w:r>
      <w:r>
        <w:rPr>
          <w:sz w:val="22"/>
        </w:rPr>
        <w:t>Human-nature Relationship</w:t>
        <w:br/>
      </w:r>
      <w:r>
        <w:rPr>
          <w:sz w:val="22"/>
        </w:rPr>
        <w:t>Places：</w:t>
      </w:r>
      <w:r>
        <w:rPr>
          <w:sz w:val="22"/>
        </w:rPr>
        <w:t>Qinghai Province</w:t>
        <w:br/>
      </w:r>
      <w:r>
        <w:rPr>
          <w:sz w:val="22"/>
        </w:rPr>
        <w:t>Time：</w:t>
      </w:r>
      <w:r>
        <w:rPr>
          <w:sz w:val="22"/>
        </w:rPr>
        <w:t>1980-2000</w:t>
      </w:r>
    </w:p>
    <w:p>
      <w:r>
        <w:rPr>
          <w:sz w:val="32"/>
        </w:rPr>
        <w:t>3、Data details</w:t>
      </w:r>
    </w:p>
    <w:p>
      <w:pPr>
        <w:ind w:left="432"/>
      </w:pPr>
      <w:r>
        <w:rPr>
          <w:sz w:val="22"/>
        </w:rPr>
        <w:t>1.Scale：None</w:t>
      </w:r>
    </w:p>
    <w:p>
      <w:pPr>
        <w:ind w:left="432"/>
      </w:pPr>
      <w:r>
        <w:rPr>
          <w:sz w:val="22"/>
        </w:rPr>
        <w:t>2.Projection：None</w:t>
      </w:r>
    </w:p>
    <w:p>
      <w:pPr>
        <w:ind w:left="432"/>
      </w:pPr>
      <w:r>
        <w:rPr>
          <w:sz w:val="22"/>
        </w:rPr>
        <w:t>3.Filesize：0.066MB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1979-12-31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 capita net income index of farmers and herdsmen over the years in Qinghai Province (1980-2000).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