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Micro-meteorological data in Pailougou watershed (2013)</w:t>
      </w:r>
    </w:p>
    <w:p>
      <w:r>
        <w:rPr>
          <w:sz w:val="32"/>
        </w:rPr>
        <w:t>1、Description</w:t>
      </w:r>
    </w:p>
    <w:p>
      <w:pPr>
        <w:ind w:firstLine="432"/>
      </w:pPr>
      <w:r>
        <w:rPr>
          <w:sz w:val="22"/>
        </w:rPr>
        <w:t>The meteorological field is located in 2700m grassland in the Pailougou watershed of Qilian Mountain. The date of data recording is from May 2013 to September 2013, including air humidity at 1.5m, air temperature at 3.0m, atmospheric pressure at 2.8m, precipitation at 1.3m, wind speed at 2.2m and total solar radiation at 3.1m. The units are%, ℃, PA, m, m/s and W·m-2, respectively.</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Winds</w:t>
      </w:r>
      <w:r>
        <w:t>,</w:t>
      </w:r>
      <w:r>
        <w:rPr>
          <w:sz w:val="22"/>
        </w:rPr>
        <w:t>Precipitation amount</w:t>
      </w:r>
      <w:r>
        <w:t>,</w:t>
      </w:r>
      <w:r>
        <w:rPr>
          <w:sz w:val="22"/>
        </w:rPr>
        <w:t>Incoming solar radiation</w:t>
      </w:r>
      <w:r>
        <w:t>,</w:t>
      </w:r>
      <w:r>
        <w:rPr>
          <w:sz w:val="22"/>
        </w:rPr>
        <w:t>Humidity/Dryness</w:t>
      </w:r>
      <w:r>
        <w:t>,</w:t>
      </w:r>
      <w:r>
        <w:rPr>
          <w:sz w:val="22"/>
        </w:rPr>
        <w:t>Pressure</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Pailugou</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north：38.556</w:t>
            </w:r>
          </w:p>
        </w:tc>
        <w:tc>
          <w:tcPr>
            <w:tcW w:type="dxa" w:w="2880"/>
          </w:tcPr>
          <w:p>
            <w:r>
              <w:t>-</w:t>
            </w:r>
          </w:p>
        </w:tc>
      </w:tr>
      <w:tr>
        <w:tc>
          <w:tcPr>
            <w:tcW w:type="dxa" w:w="2880"/>
          </w:tcPr>
          <w:p>
            <w:r>
              <w:t>west：100.286</w:t>
            </w:r>
          </w:p>
        </w:tc>
        <w:tc>
          <w:tcPr>
            <w:tcW w:type="dxa" w:w="2880"/>
          </w:tcPr>
          <w:p>
            <w:r>
              <w:t>-</w:t>
            </w:r>
          </w:p>
        </w:tc>
        <w:tc>
          <w:tcPr>
            <w:tcW w:type="dxa" w:w="2880"/>
          </w:tcPr>
          <w:p>
            <w:r>
              <w:t>east：100.308</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2013-05-13 01:15:00+00:00</w:t>
      </w:r>
      <w:r>
        <w:rPr>
          <w:sz w:val="22"/>
        </w:rPr>
        <w:t>--</w:t>
      </w:r>
      <w:r>
        <w:rPr>
          <w:sz w:val="22"/>
        </w:rPr>
        <w:t>2013-10-12 01:15:00+00:00</w:t>
      </w:r>
    </w:p>
    <w:p>
      <w:r>
        <w:rPr>
          <w:sz w:val="32"/>
        </w:rPr>
        <w:t>6、Reference method</w:t>
      </w:r>
    </w:p>
    <w:p>
      <w:pPr>
        <w:ind w:left="432"/>
      </w:pPr>
      <w:r>
        <w:rPr>
          <w:sz w:val="22"/>
        </w:rPr>
        <w:t xml:space="preserve">References to data: </w:t>
      </w:r>
    </w:p>
    <w:p>
      <w:pPr>
        <w:ind w:left="432" w:firstLine="432"/>
      </w:pPr>
      <w:r>
        <w:t>HE Zhibin. Micro-meteorological data in Pailougou watershed (2013). A Big Earth Data Platform for Three Poles, doi:10.3972/heihe.228.2013.db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runoff process observation and simulation  in typical small watershed of upperstream of Heihe river</w:t>
        <w:br/>
      </w:r>
    </w:p>
    <w:p>
      <w:r>
        <w:rPr>
          <w:sz w:val="32"/>
        </w:rPr>
        <w:t>8、Data resource provider</w:t>
      </w:r>
    </w:p>
    <w:p>
      <w:pPr>
        <w:ind w:left="432"/>
      </w:pPr>
      <w:r>
        <w:rPr>
          <w:sz w:val="22"/>
        </w:rPr>
        <w:t xml:space="preserve">name: </w:t>
      </w:r>
      <w:r>
        <w:rPr>
          <w:sz w:val="22"/>
        </w:rPr>
        <w:t>HE Zhibin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hzbmail@lzb.ac.cn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