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(an observation system of Meteorological elements gradient of Sidaoqiao Superstation, 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lower reaches of the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3.Filesize：23.2MB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north：42.001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west：101.137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east：101.137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south：42.001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2019-01-12 08:00:00+00:00</w:t>
      </w:r>
      <w:r>
        <w:rPr>
          <w:sz w:val="22"/>
        </w:rPr>
        <w:t>--</w:t>
      </w:r>
      <w:r>
        <w:rPr>
          <w:sz w:val="22"/>
        </w:rPr>
        <w:t>2020-01-11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(an observation system of Meteorological elements gradient of Sidaoqiao Superstation, 2019). A Big Earth Data Platform for Three Poles, doi:10.11888/Meteoro.tpdc.270698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