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Deuterium and Oxygen-18 of snowmelt water ,river water and soil water in Hulugou Small watershed (June 2013 – April 2014 )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First, Data Description</w:t>
        <w:br/>
        <w:t>The data includes stable hydrogen and oxygen isotope data of snow melt water, river water and soil water from July 2013 to April 2014.</w:t>
        <w:br/>
        <w:t>Second, Sampling Sites</w:t>
        <w:br/>
        <w:t>The snowmelt water sampling point is located in the middle of the third area, with a latitude and longitude of 99°53′28.004′′E, 38°13′25.781′′N, and the number of acquisitions is 3 times;</w:t>
        <w:br/>
        <w:t>The river water sampling point is located at the exit of the Hulugou Basin, with a latitude and longitude of 99°52′47.7′′E, 38°16′11′′N, and the sampling frequency is once a week;</w:t>
        <w:br/>
        <w:t>The soil water sampling point is located in the middle and lower part of the Hongnigou catchment area, with a sampling depth of 90cm and 180cm underground, and a latitude and longitude of 99°52'25.98′′E, 38°15′36.11′′N.</w:t>
        <w:br/>
        <w:t>Third, Testing Method</w:t>
        <w:br/>
        <w:t>The samples were measured by L2130-i ultra-high precision liquid water and water vapor isotope analyzer.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water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Snowmelt water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</w:t>
        <w:br/>
      </w:r>
      <w:r>
        <w:rPr>
          <w:sz w:val="22"/>
        </w:rPr>
        <w:t>Time：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north：38.22383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west：99.87388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east：99.89111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south：38.26972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2013-07-13 15:00:00+00:00</w:t>
      </w:r>
      <w:r>
        <w:rPr>
          <w:sz w:val="22"/>
        </w:rPr>
        <w:t>--</w:t>
      </w:r>
      <w:r>
        <w:rPr>
          <w:sz w:val="22"/>
        </w:rPr>
        <w:t>2014-05-06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SUN Ziyong. Deuterium and Oxygen-18 of snowmelt water ,river water and soil water in Hulugou Small watershed (June 2013 – April 2014 ). A Big Earth Data Platform for Three Poles, doi:10.3972/heihe.003.2015.db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Exploring snowmelt runoff processes using isotopic and hydrochemical data in Heihe River headwater catchments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SUN Ziyong</w:t>
        <w:br/>
      </w:r>
      <w:r>
        <w:rPr>
          <w:sz w:val="22"/>
        </w:rPr>
        <w:t xml:space="preserve">unit: </w:t>
      </w:r>
      <w:r>
        <w:rPr>
          <w:sz w:val="22"/>
        </w:rPr>
        <w:t>China University of Geosciences</w:t>
        <w:br/>
      </w:r>
      <w:r>
        <w:rPr>
          <w:sz w:val="22"/>
        </w:rPr>
        <w:t xml:space="preserve">email: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