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Data of ad metal elements in Miaoergou ice core, Tianshan (1956-2004)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project is based on the data of bioactive elements such as Fe in miaergou ice core (94 ° 19 ′ e, 43 ° 03 ′ n, 4518 m) of the East Tianshan Mountains, and rebuilt the metal element history of 1956-2004. Data content: 1956-2004 ice core metal elements (including Fe, CD, Pb, as, Ba, Al, s, Mn, CO and Ni); data source, through ICP-MS test; data quality: blank sample is significantly lower than sample value, with better quality; data application results and prospects: data has been published, see Du, Z., Xiao, C., Zhang, W., Handley, M. J., mayewski, P. A., Liu, Y., &amp; Li, X. (20. 19). Iron record associated with sandstorms in a central Asian shallow ice core spanning 1956-2004. Atmospheric environment, 203, 121-130. It can provide comparative study of other ice cores in Central Asia.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Ice core</w:t>
      </w:r>
      <w:r>
        <w:t>,</w:t>
      </w:r>
      <w:r>
        <w:rPr>
          <w:sz w:val="22"/>
        </w:rPr>
        <w:t>Ice-core</w:t>
      </w:r>
      <w:r>
        <w:t>,</w:t>
      </w:r>
      <w:r>
        <w:rPr>
          <w:sz w:val="22"/>
        </w:rPr>
        <w:t>Metal elements</w:t>
      </w:r>
      <w:r>
        <w:t>,</w:t>
      </w:r>
      <w:r>
        <w:rPr>
          <w:sz w:val="22"/>
        </w:rPr>
        <w:t>Glacier(Ice Sheet)</w:t>
        <w:br/>
      </w:r>
      <w:r>
        <w:rPr>
          <w:sz w:val="22"/>
        </w:rPr>
        <w:t>Discipline：</w:t>
      </w:r>
      <w:r>
        <w:rPr>
          <w:sz w:val="22"/>
        </w:rPr>
        <w:t>Palaeoenvironment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Tianshan mountain</w:t>
        <w:br/>
      </w:r>
      <w:r>
        <w:rPr>
          <w:sz w:val="22"/>
        </w:rPr>
        <w:t>Time：</w:t>
      </w:r>
      <w:r>
        <w:rPr>
          <w:sz w:val="22"/>
        </w:rPr>
        <w:t>1956-2004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3.Filesize：0.06MB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north：43.05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west：94.32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east：94.32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south：43.05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1956-01-15 00:00:00+00:00</w:t>
      </w:r>
      <w:r>
        <w:rPr>
          <w:sz w:val="22"/>
        </w:rPr>
        <w:t>--</w:t>
      </w:r>
      <w:r>
        <w:rPr>
          <w:sz w:val="22"/>
        </w:rPr>
        <w:t>2005-01-14 11:59:59+00:00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Du  Zhiheng. Data of ad metal elements in Miaoergou ice core, Tianshan (1956-2004). A Big Earth Data Platform for Three Poles, doi:10.11888/Paleoenv.tpdc.270257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Du, Z., Xiao, C., Zhang, W., Handley, M. J., Mayewski, P. A., Liu, Y., &amp; Li, X. (2019). Iron record associated with sandstorms in a central Asian shallow ice core spanning 1956–2004. Atmospheric environment, 203, 121-130.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Du  Zhiheng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duzhiheng10@163.com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