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daily albedo product coupling topographic effects over the Tibet Plateau (2002-2020)</w:t>
      </w:r>
    </w:p>
    <w:p>
      <w:r>
        <w:rPr>
          <w:sz w:val="32"/>
        </w:rPr>
        <w:t>1、Description</w:t>
      </w:r>
    </w:p>
    <w:p>
      <w:pPr>
        <w:ind w:firstLine="432"/>
      </w:pPr>
      <w:r>
        <w:rPr>
          <w:sz w:val="22"/>
        </w:rPr>
        <w:t>This data set is daily surface albedo product over Tibet plateau region from 2002 to 2020 with a spatial resolution of 0.00425°. The MODIS reflectance data product was used to retrieve the Extended Multi-Sensor Combined BRDF Inversion (EMCBI) Model which has coupled with topographic effects with assistance of a BRDF priori-knowledge. The daily BRDF was retrieved in a 5-day period to collect multi-angular information from MODIS observations. And then the daily albedo is estimated, where the black sky albedo was calculated at local noon. MODIS surface reflectance data (MOD09GA and MYD09GA) are downloaded from the official website. The albedo product is quality-controlled with better temporal and spatial continuity in Tibet plateau area. The validation results show that it meets the accuracy requirements of albedo application with higher precisions comparing to the other similar products. And thus, this product is useful for the long-term environmental monitoring and radiation energy budget research study.</w:t>
      </w:r>
    </w:p>
    <w:p>
      <w:r>
        <w:rPr>
          <w:sz w:val="32"/>
        </w:rPr>
        <w:t>2、Keywords</w:t>
      </w:r>
    </w:p>
    <w:p>
      <w:pPr>
        <w:ind w:left="432"/>
      </w:pPr>
      <w:r>
        <w:rPr>
          <w:sz w:val="22"/>
        </w:rPr>
        <w:t>Theme：</w:t>
      </w:r>
      <w:r>
        <w:rPr>
          <w:sz w:val="22"/>
        </w:rPr>
        <w:t>Albedo</w:t>
      </w:r>
      <w:r>
        <w:t>,</w:t>
      </w:r>
      <w:r>
        <w:rPr>
          <w:sz w:val="22"/>
        </w:rPr>
        <w:t>Terrestrial Surface Remote Sensing</w:t>
        <w:br/>
      </w:r>
      <w:r>
        <w:rPr>
          <w:sz w:val="22"/>
        </w:rPr>
        <w:t>Discipline：</w:t>
      </w:r>
      <w:r>
        <w:rPr>
          <w:sz w:val="22"/>
        </w:rPr>
        <w:t>Terrestrial Surface</w:t>
        <w:br/>
      </w:r>
      <w:r>
        <w:rPr>
          <w:sz w:val="22"/>
        </w:rPr>
        <w:t>Places：</w:t>
      </w:r>
      <w:r>
        <w:rPr>
          <w:sz w:val="22"/>
        </w:rPr>
        <w:t>Tibetan Plateau</w:t>
        <w:br/>
      </w:r>
      <w:r>
        <w:rPr>
          <w:sz w:val="22"/>
        </w:rPr>
        <w:t>Time：</w:t>
      </w:r>
      <w:r>
        <w:rPr>
          <w:sz w:val="22"/>
        </w:rPr>
        <w:t>day</w:t>
      </w:r>
      <w:r>
        <w:t xml:space="preserve">, </w:t>
      </w:r>
      <w:r>
        <w:rPr>
          <w:sz w:val="22"/>
        </w:rPr>
        <w:t>2002-2020</w:t>
      </w:r>
      <w:r>
        <w:t xml:space="preserve">, </w:t>
      </w:r>
      <w:r>
        <w:rPr>
          <w:sz w:val="22"/>
        </w:rPr>
        <w:t>dinural variation</w:t>
      </w:r>
    </w:p>
    <w:p>
      <w:r>
        <w:rPr>
          <w:sz w:val="32"/>
        </w:rPr>
        <w:t>3、Data details</w:t>
      </w:r>
    </w:p>
    <w:p>
      <w:pPr>
        <w:ind w:left="432"/>
      </w:pPr>
      <w:r>
        <w:rPr>
          <w:sz w:val="22"/>
        </w:rPr>
        <w:t>1.Scale：None</w:t>
      </w:r>
    </w:p>
    <w:p>
      <w:pPr>
        <w:ind w:left="432"/>
      </w:pPr>
      <w:r>
        <w:rPr>
          <w:sz w:val="22"/>
        </w:rPr>
        <w:t>2.Projection：WGS84</w:t>
      </w:r>
    </w:p>
    <w:p>
      <w:pPr>
        <w:ind w:left="432"/>
      </w:pPr>
      <w:r>
        <w:rPr>
          <w:sz w:val="22"/>
        </w:rPr>
        <w:t>3.Filesize：200.0MB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YOU Dongqin, YOU   Dongqin, TANG Yong, TANG   Yong, HAN   Yuan  , HAN   Yuan. The daily albedo product coupling topographic effects over the Tibet Plateau (2002-2020). A Big Earth Data Platform for Three Poles, doi:10.11888/Terre.tpdc.272047</w:t>
      </w:r>
      <w:r>
        <w:rPr>
          <w:sz w:val="22"/>
        </w:rPr>
        <w:t>2022</w:t>
      </w:r>
    </w:p>
    <w:p>
      <w:pPr>
        <w:ind w:left="432"/>
      </w:pPr>
      <w:r>
        <w:rPr>
          <w:sz w:val="22"/>
        </w:rPr>
        <w:t xml:space="preserve">References to articles: </w:t>
      </w:r>
    </w:p>
    <w:p>
      <w:pPr>
        <w:ind w:left="864"/>
      </w:pPr>
      <w:r>
        <w:t>Wen, J., You, D., Han, Y., Lin, X., Wu, S., Tang, Y., Xiao, Q., &amp; Liu, Q. (2022). Estimating Surface BRDF/Albedo Over Rugged Terrain Using an Extended Multisensor Combined BRDF Inversion (EMCBI) Mode. IEEE Geosci. Remote Sens. Lett., 19, 1-5.</w:t>
        <w:br/>
        <w:br/>
      </w:r>
    </w:p>
    <w:p>
      <w:r>
        <w:rPr>
          <w:sz w:val="32"/>
        </w:rPr>
        <w:t>7、Supporting project information</w:t>
      </w:r>
    </w:p>
    <w:p>
      <w:pPr>
        <w:ind w:left="432"/>
      </w:pPr>
      <w:r>
        <w:rPr>
          <w:sz w:val="22"/>
        </w:rPr>
        <w:t>2nd survey of Tibet plateau</w:t>
        <w:br/>
      </w:r>
      <w:r>
        <w:rPr>
          <w:sz w:val="22"/>
        </w:rPr>
        <w:t>Algorithm development of Tibetan BRDF/Albedo from multi-sensory data coupling topographic effects in cases of snow or snow-free repectitively</w:t>
        <w:br/>
      </w:r>
    </w:p>
    <w:p>
      <w:r>
        <w:rPr>
          <w:sz w:val="32"/>
        </w:rPr>
        <w:t>8、Data resource provider</w:t>
      </w:r>
    </w:p>
    <w:p>
      <w:pPr>
        <w:ind w:left="432"/>
      </w:pPr>
      <w:r>
        <w:rPr>
          <w:sz w:val="22"/>
        </w:rPr>
        <w:t xml:space="preserve">name: </w:t>
      </w:r>
      <w:r>
        <w:rPr>
          <w:sz w:val="22"/>
        </w:rPr>
        <w:t>YOU Dongqin</w:t>
        <w:br/>
      </w:r>
      <w:r>
        <w:rPr>
          <w:sz w:val="22"/>
        </w:rPr>
        <w:t xml:space="preserve">unit: </w:t>
      </w:r>
      <w:r>
        <w:rPr>
          <w:sz w:val="22"/>
        </w:rPr>
        <w:br/>
      </w:r>
      <w:r>
        <w:rPr>
          <w:sz w:val="22"/>
        </w:rPr>
        <w:t xml:space="preserve">email: </w:t>
      </w:r>
      <w:r>
        <w:rPr>
          <w:sz w:val="22"/>
        </w:rPr>
        <w:t>youdq@aircas.ac.cn</w:t>
        <w:br/>
        <w:br/>
      </w:r>
      <w:r>
        <w:rPr>
          <w:sz w:val="22"/>
        </w:rPr>
        <w:t xml:space="preserve">name: </w:t>
      </w:r>
      <w:r>
        <w:rPr>
          <w:sz w:val="22"/>
        </w:rPr>
        <w:t>TANG Yong</w:t>
        <w:br/>
      </w:r>
      <w:r>
        <w:rPr>
          <w:sz w:val="22"/>
        </w:rPr>
        <w:t xml:space="preserve">unit: </w:t>
      </w:r>
      <w:r>
        <w:rPr>
          <w:sz w:val="22"/>
        </w:rPr>
        <w:br/>
      </w:r>
      <w:r>
        <w:rPr>
          <w:sz w:val="22"/>
        </w:rPr>
        <w:t xml:space="preserve">email: </w:t>
      </w:r>
      <w:r>
        <w:rPr>
          <w:sz w:val="22"/>
        </w:rPr>
        <w:t>tangyong@aircas.ac.cn</w:t>
        <w:br/>
        <w:br/>
      </w:r>
      <w:r>
        <w:rPr>
          <w:sz w:val="22"/>
        </w:rPr>
        <w:t xml:space="preserve">name: </w:t>
      </w:r>
      <w:r>
        <w:rPr>
          <w:sz w:val="22"/>
        </w:rPr>
        <w:t xml:space="preserve">HAN   Yuan  </w:t>
        <w:br/>
      </w:r>
      <w:r>
        <w:rPr>
          <w:sz w:val="22"/>
        </w:rPr>
        <w:t xml:space="preserve">unit: </w:t>
      </w:r>
      <w:r>
        <w:rPr>
          <w:sz w:val="22"/>
        </w:rPr>
        <w:t xml:space="preserve"> Aerospace Information Research Institute, Chinese Academic of Sciences</w:t>
        <w:br/>
      </w:r>
      <w:r>
        <w:rPr>
          <w:sz w:val="22"/>
        </w:rPr>
        <w:t xml:space="preserve">email: </w:t>
      </w:r>
      <w:r>
        <w:rPr>
          <w:sz w:val="22"/>
        </w:rPr>
        <w:t>hanyuan@aircas.ac.cn</w:t>
        <w:br/>
        <w:br/>
      </w:r>
      <w:r>
        <w:rPr>
          <w:sz w:val="22"/>
        </w:rPr>
        <w:t xml:space="preserve">name: </w:t>
      </w:r>
      <w:r>
        <w:rPr>
          <w:sz w:val="22"/>
        </w:rPr>
        <w:t>YOU   Dongqin</w:t>
        <w:br/>
      </w:r>
      <w:r>
        <w:rPr>
          <w:sz w:val="22"/>
        </w:rPr>
        <w:t xml:space="preserve">unit: </w:t>
      </w:r>
      <w:r>
        <w:rPr>
          <w:sz w:val="22"/>
        </w:rPr>
        <w:t>Aerospace Information Research Institute, Chinese Academic of Sciences and University of Chinese Academic of Sciences</w:t>
        <w:br/>
      </w:r>
      <w:r>
        <w:rPr>
          <w:sz w:val="22"/>
        </w:rPr>
        <w:t xml:space="preserve">email: </w:t>
      </w:r>
      <w:r>
        <w:rPr>
          <w:sz w:val="22"/>
        </w:rPr>
        <w:t>youdq@aircas.ac.cn</w:t>
        <w:br/>
        <w:br/>
      </w:r>
      <w:r>
        <w:rPr>
          <w:sz w:val="22"/>
        </w:rPr>
        <w:t xml:space="preserve">name: </w:t>
      </w:r>
      <w:r>
        <w:rPr>
          <w:sz w:val="22"/>
        </w:rPr>
        <w:t>TANG   Yong</w:t>
        <w:br/>
      </w:r>
      <w:r>
        <w:rPr>
          <w:sz w:val="22"/>
        </w:rPr>
        <w:t xml:space="preserve">unit: </w:t>
      </w:r>
      <w:r>
        <w:rPr>
          <w:sz w:val="22"/>
        </w:rPr>
        <w:t>Aerospace Information Research Institute, Chinese Academic of Sciences and University of Chinese Academic of Sciences</w:t>
        <w:br/>
      </w:r>
      <w:r>
        <w:rPr>
          <w:sz w:val="22"/>
        </w:rPr>
        <w:t xml:space="preserve">email: </w:t>
      </w:r>
      <w:r>
        <w:rPr>
          <w:sz w:val="22"/>
        </w:rPr>
        <w:t>tangyong@aircas.ac.cn</w:t>
        <w:br/>
        <w:br/>
      </w:r>
      <w:r>
        <w:rPr>
          <w:sz w:val="22"/>
        </w:rPr>
        <w:t xml:space="preserve">name: </w:t>
      </w:r>
      <w:r>
        <w:rPr>
          <w:sz w:val="22"/>
        </w:rPr>
        <w:t>HAN   Yuan</w:t>
        <w:br/>
      </w:r>
      <w:r>
        <w:rPr>
          <w:sz w:val="22"/>
        </w:rPr>
        <w:t xml:space="preserve">unit: </w:t>
      </w:r>
      <w:r>
        <w:rPr>
          <w:sz w:val="22"/>
        </w:rPr>
        <w:t>Aerospace Information Research Institute, Chinese Academic of Sciences and University of Chinese Academic of Sciences</w:t>
        <w:br/>
      </w:r>
      <w:r>
        <w:rPr>
          <w:sz w:val="22"/>
        </w:rPr>
        <w:t xml:space="preserve">email: </w:t>
      </w:r>
      <w:r>
        <w:rPr>
          <w:sz w:val="22"/>
        </w:rPr>
        <w:t>hanyuan@aircas.ac.cn</w:t>
        <w:br/>
        <w:br/>
      </w:r>
      <w:r>
        <w:rPr>
          <w:sz w:val="22"/>
        </w:rPr>
        <w:t xml:space="preserve">name: </w:t>
      </w:r>
      <w:r>
        <w:rPr>
          <w:sz w:val="22"/>
        </w:rPr>
        <w:t>TANG   Yong</w:t>
        <w:br/>
      </w:r>
      <w:r>
        <w:rPr>
          <w:sz w:val="22"/>
        </w:rPr>
        <w:t xml:space="preserve">unit: </w:t>
      </w:r>
      <w:r>
        <w:rPr>
          <w:sz w:val="22"/>
        </w:rPr>
        <w:t>Aerospace Information Research Institute, Chinese Academic of Sciences and University of Chinese Academic of Sciences</w:t>
        <w:br/>
      </w:r>
      <w:r>
        <w:rPr>
          <w:sz w:val="22"/>
        </w:rPr>
        <w:t xml:space="preserve">email: </w:t>
      </w:r>
      <w:r>
        <w:rPr>
          <w:sz w:val="22"/>
        </w:rPr>
        <w:t>tangyong@aircas.ac.cn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