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Reservoirs map of the Tarim River Basin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is a dataset of reservoir distribution in the Tarim River Basin. It is comprehensively prepared using topographic maps and remote sensing images. The scale is 250,000. Projection: latitude and longitude. The data includes spatial data and attribute data. The attribute field: Name (reservoir name) reflects the Tarim River Basin in 2000. The distribution of left and right reservoirs.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Reservoir</w:t>
      </w:r>
      <w:r>
        <w:t>,</w:t>
      </w:r>
      <w:r>
        <w:rPr>
          <w:sz w:val="22"/>
        </w:rPr>
        <w:t>Water Resources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Tarim River Basin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3.Filesize：0.195MB</w:t>
      </w:r>
    </w:p>
    <w:p>
      <w:pPr>
        <w:ind w:left="432"/>
      </w:pPr>
      <w:r>
        <w:rPr>
          <w:sz w:val="22"/>
        </w:rPr>
        <w:t>4.Data format：Shapefile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west：71.65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south：34.96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National Basic Geographic Information Center. Reservoirs map of the Tarim River Basin (2000). A Big Earth Data Platform for Three Poles, 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unit: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