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 capita GDP and growth rate of all regions in China (2010-2018)</w:t>
      </w:r>
    </w:p>
    <w:p>
      <w:r>
        <w:rPr>
          <w:sz w:val="32"/>
        </w:rPr>
        <w:t>1、Description</w:t>
      </w:r>
    </w:p>
    <w:p>
      <w:pPr>
        <w:ind w:firstLine="432"/>
      </w:pPr>
      <w:r>
        <w:rPr>
          <w:sz w:val="22"/>
        </w:rPr>
        <w:t>This data set records the statistical data of per capita GDP and growth rate and ranking (2010-2018) of all regions in China, and the data are divided by year. The data are collected from the statistical yearbook of Qinghai Province issued by the Bureau of statistics of Qinghai Province. The data set contains eight data tables, each of which has the same structure. For example, the data table of 2017-2018 has four fields:</w:t>
        <w:br/>
        <w:t>Field 1: Region</w:t>
        <w:br/>
        <w:t>Field 2: quantity</w:t>
        <w:br/>
        <w:t>Field 3: Rank</w:t>
        <w:br/>
        <w:t>Field 4: growth rate</w:t>
      </w:r>
    </w:p>
    <w:p>
      <w:r>
        <w:rPr>
          <w:sz w:val="32"/>
        </w:rPr>
        <w:t>2、Keywords</w:t>
      </w:r>
    </w:p>
    <w:p>
      <w:pPr>
        <w:ind w:left="432"/>
      </w:pPr>
      <w:r>
        <w:rPr>
          <w:sz w:val="22"/>
        </w:rPr>
        <w:t>Theme：</w:t>
      </w:r>
      <w:r>
        <w:rPr>
          <w:sz w:val="22"/>
        </w:rPr>
        <w:t>Social and Economic</w:t>
      </w:r>
      <w:r>
        <w:t>,</w:t>
      </w:r>
      <w:r>
        <w:rPr>
          <w:sz w:val="22"/>
        </w:rPr>
        <w:t>GDP per capita</w:t>
        <w:br/>
      </w:r>
      <w:r>
        <w:rPr>
          <w:sz w:val="22"/>
        </w:rPr>
        <w:t>Discipline：</w:t>
      </w:r>
      <w:r>
        <w:rPr>
          <w:sz w:val="22"/>
        </w:rPr>
        <w:t>Human-nature Relationship</w:t>
        <w:br/>
      </w:r>
      <w:r>
        <w:rPr>
          <w:sz w:val="22"/>
        </w:rPr>
        <w:t>Places：</w:t>
      </w:r>
      <w:r>
        <w:rPr>
          <w:sz w:val="22"/>
        </w:rPr>
        <w:t>China</w:t>
        <w:br/>
      </w:r>
      <w:r>
        <w:rPr>
          <w:sz w:val="22"/>
        </w:rPr>
        <w:t>Time：</w:t>
      </w:r>
      <w:r>
        <w:rPr>
          <w:sz w:val="22"/>
        </w:rPr>
        <w:t>2010-2018</w:t>
      </w:r>
    </w:p>
    <w:p>
      <w:r>
        <w:rPr>
          <w:sz w:val="32"/>
        </w:rPr>
        <w:t>3、Data details</w:t>
      </w:r>
    </w:p>
    <w:p>
      <w:pPr>
        <w:ind w:left="432"/>
      </w:pPr>
      <w:r>
        <w:rPr>
          <w:sz w:val="22"/>
        </w:rPr>
        <w:t>1.Scale：None</w:t>
      </w:r>
    </w:p>
    <w:p>
      <w:pPr>
        <w:ind w:left="432"/>
      </w:pPr>
      <w:r>
        <w:rPr>
          <w:sz w:val="22"/>
        </w:rPr>
        <w:t>2.Projection：</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north：53.3</w:t>
            </w:r>
          </w:p>
        </w:tc>
        <w:tc>
          <w:tcPr>
            <w:tcW w:type="dxa" w:w="2880"/>
          </w:tcPr>
          <w:p>
            <w:r>
              <w:t>-</w:t>
            </w:r>
          </w:p>
        </w:tc>
      </w:tr>
      <w:tr>
        <w:tc>
          <w:tcPr>
            <w:tcW w:type="dxa" w:w="2880"/>
          </w:tcPr>
          <w:p>
            <w:r>
              <w:t>west：73.3</w:t>
            </w:r>
          </w:p>
        </w:tc>
        <w:tc>
          <w:tcPr>
            <w:tcW w:type="dxa" w:w="2880"/>
          </w:tcPr>
          <w:p>
            <w:r>
              <w:t>-</w:t>
            </w:r>
          </w:p>
        </w:tc>
        <w:tc>
          <w:tcPr>
            <w:tcW w:type="dxa" w:w="2880"/>
          </w:tcPr>
          <w:p>
            <w:r>
              <w:t>east：135.2</w:t>
            </w:r>
          </w:p>
        </w:tc>
      </w:tr>
      <w:tr>
        <w:tc>
          <w:tcPr>
            <w:tcW w:type="dxa" w:w="2880"/>
          </w:tcPr>
          <w:p>
            <w:r>
              <w:t>-</w:t>
            </w:r>
          </w:p>
        </w:tc>
        <w:tc>
          <w:tcPr>
            <w:tcW w:type="dxa" w:w="2880"/>
          </w:tcPr>
          <w:p>
            <w:r>
              <w:t>south：3.5</w:t>
            </w:r>
          </w:p>
        </w:tc>
        <w:tc>
          <w:tcPr>
            <w:tcW w:type="dxa" w:w="2880"/>
          </w:tcPr>
          <w:p>
            <w:r>
              <w:t>-</w:t>
            </w:r>
          </w:p>
        </w:tc>
      </w:tr>
    </w:tbl>
    <w:p>
      <w:r>
        <w:rPr>
          <w:sz w:val="32"/>
        </w:rPr>
        <w:t>5、Time frame:</w:t>
      </w:r>
      <w:r>
        <w:rPr>
          <w:sz w:val="22"/>
        </w:rPr>
        <w:t>2009-12-31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 capita GDP and growth rate of all regions in China (2010-2018).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