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data of oxygen isotope, dust, anion and accumulation of the Dasuopu Ice Core on the Tibetan Plateau (1997)</w:t>
      </w:r>
    </w:p>
    <w:p>
      <w:r>
        <w:rPr>
          <w:sz w:val="32"/>
        </w:rPr>
        <w:t>1、Description</w:t>
      </w:r>
    </w:p>
    <w:p>
      <w:pPr>
        <w:ind w:firstLine="432"/>
      </w:pPr>
      <w:r>
        <w:rPr>
          <w:sz w:val="22"/>
        </w:rPr>
        <w:t>This data set comprises the oxygen isotope, dust, anion and accumulation data of the two ice cores drilled from the Dasuopu glacier on the Tibetan Plateau in 1997. The depth of the Dasuopu ice core 2(C2) is 149.2 meters, while that of the Dasuopu ice core 3(C3) is 167.7 meters. C3 was drilled from the top of the glacier, and C2 was drilled 100 meters below.</w:t>
        <w:br/>
        <w:t xml:space="preserve">The data set contains 3 tables: the oxygen isotope, dust, and main anion average data of Dasuopu ice core 3 (1450-1996), the 10-year of oxygen isotope, dust, and main anion average data of Dasuopu ice core 3 (1000-1996), and the accumulation data of Dasuopu ice cores 2 and 3（1442-1996）. </w:t>
        <w:br/>
        <w:t xml:space="preserve">Source of the data：National Centers for Environmental Information（http://www.ncdc.noaa.gov/data-access/paleoclimatology-data/datasets/ice-core） </w:t>
        <w:br/>
        <w:t xml:space="preserve">Table 1：The annual average data of oxygen isotope, dust, and main anion of Dasuopu ice core 3 (1450-1996) </w:t>
        <w:br/>
        <w:t xml:space="preserve">a. Name interpretation </w:t>
        <w:br/>
        <w:t>Field 1：time</w:t>
        <w:br/>
        <w:t xml:space="preserve">Field 2：oxygen isotope </w:t>
        <w:br/>
        <w:t xml:space="preserve">Field 3：dust (diameter 0.63-20 um) </w:t>
        <w:br/>
        <w:t xml:space="preserve">Field 4：Cl- </w:t>
        <w:br/>
        <w:t xml:space="preserve">Field 5：NO3- </w:t>
        <w:br/>
        <w:t xml:space="preserve">Field 6：SO42- </w:t>
        <w:br/>
        <w:t xml:space="preserve">b. Dimension（unit of measurement） </w:t>
        <w:br/>
        <w:t xml:space="preserve">Field 1：dimensionless </w:t>
        <w:br/>
        <w:t>Field 2：‰</w:t>
        <w:br/>
        <w:t>Field 3：particles/mL</w:t>
        <w:br/>
        <w:t>Field 4：ppb</w:t>
        <w:br/>
        <w:t xml:space="preserve">Field 5：ppb </w:t>
        <w:br/>
        <w:t xml:space="preserve">Field 6：ppb </w:t>
        <w:br/>
        <w:t xml:space="preserve">Table 2：The 10-year oxygen isotope, dust, and main anion data of Dasuopu ice core 3 (1000-1996) </w:t>
        <w:br/>
        <w:t xml:space="preserve">a. Name interpretation </w:t>
        <w:br/>
        <w:t>Field 1：start time</w:t>
        <w:br/>
        <w:t xml:space="preserve">Field 2：end time </w:t>
        <w:br/>
        <w:t xml:space="preserve">Field 3：oxygen isotope </w:t>
        <w:br/>
        <w:t xml:space="preserve">Field 4：dust (diameter 0.63-20 um) </w:t>
        <w:br/>
        <w:t xml:space="preserve">Field 5：Cl- </w:t>
        <w:br/>
        <w:t>Field 6：NO3-</w:t>
        <w:br/>
        <w:t xml:space="preserve">Field 7：SO42- </w:t>
        <w:br/>
        <w:t xml:space="preserve">b. Dimension（unit of measurement） </w:t>
        <w:br/>
        <w:t xml:space="preserve">Field 1：dimensionless </w:t>
        <w:br/>
        <w:t>Field 2：dimensionless</w:t>
        <w:br/>
        <w:t xml:space="preserve">Field 3：‰ </w:t>
        <w:br/>
        <w:t xml:space="preserve">Field 4：particles/mL </w:t>
        <w:br/>
        <w:t xml:space="preserve">Field 5：ppb </w:t>
        <w:br/>
        <w:t xml:space="preserve">Field 6：ppb </w:t>
        <w:br/>
        <w:t>Field 7：ppb</w:t>
        <w:br/>
        <w:t xml:space="preserve">Table 3：the accumulation data of Dasuopu ice cores 2 and 3 （1442-1996） </w:t>
        <w:br/>
        <w:t xml:space="preserve">a. Name interpretation </w:t>
        <w:br/>
        <w:t>Field 1：time</w:t>
        <w:br/>
        <w:t xml:space="preserve">Field 2：ice core 2 </w:t>
        <w:br/>
        <w:t xml:space="preserve">Field 3：ice core 3 </w:t>
        <w:br/>
        <w:t xml:space="preserve">B. Dimension （unit of measurement） </w:t>
        <w:br/>
        <w:t xml:space="preserve">Field 1：dimensionless </w:t>
        <w:br/>
        <w:t xml:space="preserve">Field 2：cm/yr </w:t>
        <w:br/>
        <w:t>Field 3：cm/yr</w:t>
      </w:r>
    </w:p>
    <w:p>
      <w:r>
        <w:rPr>
          <w:sz w:val="32"/>
        </w:rPr>
        <w:t>2、Keywords</w:t>
      </w:r>
    </w:p>
    <w:p>
      <w:pPr>
        <w:ind w:left="432"/>
      </w:pPr>
      <w:r>
        <w:rPr>
          <w:sz w:val="22"/>
        </w:rPr>
        <w:t>Theme：</w:t>
      </w:r>
      <w:r>
        <w:rPr>
          <w:sz w:val="22"/>
        </w:rPr>
        <w:t>Isotopes</w:t>
      </w:r>
      <w:r>
        <w:t>,</w:t>
      </w:r>
      <w:r>
        <w:rPr>
          <w:sz w:val="22"/>
        </w:rPr>
        <w:t>Ice core</w:t>
      </w:r>
      <w:r>
        <w:t>,</w:t>
      </w:r>
      <w:r>
        <w:rPr>
          <w:sz w:val="22"/>
        </w:rPr>
        <w:t>Ice-core</w:t>
      </w:r>
      <w:r>
        <w:t>,</w:t>
      </w:r>
      <w:r>
        <w:rPr>
          <w:sz w:val="22"/>
        </w:rPr>
        <w:t>Glacier(Ice Sheet)</w:t>
        <w:br/>
      </w:r>
      <w:r>
        <w:rPr>
          <w:sz w:val="22"/>
        </w:rPr>
        <w:t>Discipline：</w:t>
      </w:r>
      <w:r>
        <w:rPr>
          <w:sz w:val="22"/>
        </w:rPr>
        <w:t>Palaeoenvironment</w:t>
      </w:r>
      <w:r>
        <w:t>,</w:t>
      </w:r>
      <w:r>
        <w:rPr>
          <w:sz w:val="22"/>
        </w:rPr>
        <w:t>Cryosphere</w:t>
        <w:br/>
      </w:r>
      <w:r>
        <w:rPr>
          <w:sz w:val="22"/>
        </w:rPr>
        <w:t>Places：</w:t>
      </w:r>
      <w:r>
        <w:rPr>
          <w:sz w:val="22"/>
        </w:rPr>
        <w:t xml:space="preserve">Tibetan Plateau </w:t>
      </w:r>
      <w:r>
        <w:t xml:space="preserve">, </w:t>
      </w:r>
      <w:r>
        <w:rPr>
          <w:sz w:val="22"/>
        </w:rPr>
        <w:t>Dasuopu glacier</w:t>
        <w:br/>
      </w:r>
      <w:r>
        <w:rPr>
          <w:sz w:val="22"/>
        </w:rPr>
        <w:t>Time：</w:t>
      </w:r>
      <w:r>
        <w:rPr>
          <w:sz w:val="22"/>
        </w:rPr>
        <w:t>1997</w:t>
      </w:r>
      <w:r>
        <w:t xml:space="preserve">, </w:t>
      </w:r>
      <w:r>
        <w:rPr>
          <w:sz w:val="22"/>
        </w:rPr>
        <w:t>1000-1996</w:t>
      </w:r>
    </w:p>
    <w:p>
      <w:r>
        <w:rPr>
          <w:sz w:val="32"/>
        </w:rPr>
        <w:t>3、Data details</w:t>
      </w:r>
    </w:p>
    <w:p>
      <w:pPr>
        <w:ind w:left="432"/>
      </w:pPr>
      <w:r>
        <w:rPr>
          <w:sz w:val="22"/>
        </w:rPr>
        <w:t>1.Scale：None</w:t>
      </w:r>
    </w:p>
    <w:p>
      <w:pPr>
        <w:ind w:left="432"/>
      </w:pPr>
      <w:r>
        <w:rPr>
          <w:sz w:val="22"/>
        </w:rPr>
        <w:t>2.Projection：</w:t>
      </w:r>
    </w:p>
    <w:p>
      <w:pPr>
        <w:ind w:left="432"/>
      </w:pPr>
      <w:r>
        <w:rPr>
          <w:sz w:val="22"/>
        </w:rPr>
        <w:t>3.Filesize：0.1MB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north：28.0</w:t>
            </w:r>
          </w:p>
        </w:tc>
        <w:tc>
          <w:tcPr>
            <w:tcW w:type="dxa" w:w="2880"/>
          </w:tcPr>
          <w:p>
            <w:r>
              <w:t>-</w:t>
            </w:r>
          </w:p>
        </w:tc>
      </w:tr>
      <w:tr>
        <w:tc>
          <w:tcPr>
            <w:tcW w:type="dxa" w:w="2880"/>
          </w:tcPr>
          <w:p>
            <w:r>
              <w:t>west：85.0</w:t>
            </w:r>
          </w:p>
        </w:tc>
        <w:tc>
          <w:tcPr>
            <w:tcW w:type="dxa" w:w="2880"/>
          </w:tcPr>
          <w:p>
            <w:r>
              <w:t>-</w:t>
            </w:r>
          </w:p>
        </w:tc>
        <w:tc>
          <w:tcPr>
            <w:tcW w:type="dxa" w:w="2880"/>
          </w:tcPr>
          <w:p>
            <w:r>
              <w:t>east：85.0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1000-01-08 10:05:29+00:00</w:t>
      </w:r>
      <w:r>
        <w:rPr>
          <w:sz w:val="22"/>
        </w:rPr>
        <w:t>--</w:t>
      </w:r>
      <w:r>
        <w:rPr>
          <w:sz w:val="22"/>
        </w:rPr>
        <w:t>1997-01-07 08:00:00+00:00</w:t>
      </w:r>
    </w:p>
    <w:p>
      <w:r>
        <w:rPr>
          <w:sz w:val="32"/>
        </w:rPr>
        <w:t>6、Reference method</w:t>
      </w:r>
    </w:p>
    <w:p>
      <w:pPr>
        <w:ind w:left="432"/>
      </w:pPr>
      <w:r>
        <w:rPr>
          <w:sz w:val="22"/>
        </w:rPr>
        <w:t xml:space="preserve">References to data: </w:t>
      </w:r>
    </w:p>
    <w:p>
      <w:pPr>
        <w:ind w:left="432" w:firstLine="432"/>
      </w:pPr>
      <w:r>
        <w:t>YAO Tandong. The data of oxygen isotope, dust, anion and accumulation of the Dasuopu Ice Core on the Tibetan Plateau (1997). A Big Earth Data Platform for Three Poles, doi:10.11888/Glacio.tpdc.270065</w:t>
      </w:r>
      <w:r>
        <w:rPr>
          <w:sz w:val="22"/>
        </w:rPr>
        <w:t>2018</w:t>
      </w:r>
    </w:p>
    <w:p>
      <w:pPr>
        <w:ind w:left="432"/>
      </w:pPr>
      <w:r>
        <w:rPr>
          <w:sz w:val="22"/>
        </w:rPr>
        <w:t xml:space="preserve">References to articles: </w:t>
      </w:r>
    </w:p>
    <w:p>
      <w:pPr>
        <w:ind w:left="864"/>
      </w:pPr>
      <w:r>
        <w:t>Thompson, L.G., Yao, T.D., Mosley-Thompson, E., Davis, M.E., Henderson, K.A., &amp;Lin,P.N. (2000). A high-resolution millennial record of the South Asian Monsoon from Himalayan ice cores. Science, 289(5486), 1916-1919.</w:t>
        <w:br/>
        <w:br/>
      </w:r>
    </w:p>
    <w:p>
      <w:r>
        <w:rPr>
          <w:sz w:val="32"/>
        </w:rPr>
        <w:t>7、Supporting project information</w:t>
      </w:r>
    </w:p>
    <w:p>
      <w:r>
        <w:rPr>
          <w:sz w:val="32"/>
        </w:rPr>
        <w:t>8、Data resource provider</w:t>
      </w:r>
    </w:p>
    <w:p>
      <w:pPr>
        <w:ind w:left="432"/>
      </w:pPr>
      <w:r>
        <w:rPr>
          <w:sz w:val="22"/>
        </w:rPr>
        <w:t xml:space="preserve">name: </w:t>
      </w:r>
      <w:r>
        <w:rPr>
          <w:sz w:val="22"/>
        </w:rPr>
        <w:t>YAO Tandong</w:t>
        <w:br/>
      </w:r>
      <w:r>
        <w:rPr>
          <w:sz w:val="22"/>
        </w:rPr>
        <w:t xml:space="preserve">unit: </w:t>
      </w:r>
      <w:r>
        <w:rPr>
          <w:sz w:val="22"/>
        </w:rPr>
        <w:t>Institute of Tibetan Plateau Research, CAS</w:t>
        <w:br/>
      </w:r>
      <w:r>
        <w:rPr>
          <w:sz w:val="22"/>
        </w:rPr>
        <w:t xml:space="preserve">email: </w:t>
      </w:r>
      <w:r>
        <w:rPr>
          <w:sz w:val="22"/>
        </w:rPr>
        <w:t>yaotd@itpcas.ac.cn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