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Annual water consumption data of Heihe River Basin (1980-2010)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Data investigation method: obtained from investigation of Heihe River Basin Authority.</w:t>
        <w:br/>
        <w:t>Summary of data content: data of water consumption of Heihe, Shiyang and Shule River Basins in 1980, 1985, 1990, 2000, 2005, 2009 and 2009, including industrial water and agricultural water.</w:t>
        <w:br/>
        <w:t>Data temporal and spatial range: Heihe, Shiyang and Shule river basins 1980, 1985, 1990, 2000, 2005, 2009 and 2009.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Water resources management</w:t>
      </w:r>
      <w:r>
        <w:t>,</w:t>
      </w:r>
      <w:r>
        <w:rPr>
          <w:sz w:val="22"/>
        </w:rPr>
        <w:t>Water Resources</w:t>
      </w:r>
      <w:r>
        <w:t>,</w:t>
      </w:r>
      <w:r>
        <w:rPr>
          <w:sz w:val="22"/>
        </w:rPr>
        <w:t>Water withdrawal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3.Filesize：40.0MB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2010-07-15 03:00:00+00:00</w:t>
      </w:r>
      <w:r>
        <w:rPr>
          <w:sz w:val="22"/>
        </w:rPr>
        <w:t>--</w:t>
      </w:r>
      <w:r>
        <w:rPr>
          <w:sz w:val="22"/>
        </w:rPr>
        <w:t>2015-07-14 19:28:00+00:00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WANG Zhongjing. Annual water consumption data of Heihe River Basin (1980-2010). A Big Earth Data Platform for Three Poles, 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数据引用文献或其他引用方式，若无请清空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Zhongjing</w:t>
        <w:br/>
      </w:r>
      <w:r>
        <w:rPr>
          <w:sz w:val="22"/>
        </w:rPr>
        <w:t xml:space="preserve">unit: </w:t>
      </w:r>
      <w:r>
        <w:rPr>
          <w:sz w:val="22"/>
        </w:rPr>
        <w:t>Tsinghua University</w:t>
        <w:br/>
      </w:r>
      <w:r>
        <w:rPr>
          <w:sz w:val="22"/>
        </w:rPr>
        <w:t xml:space="preserve">email: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