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dataset of planting structure in the Aral Sea basin (2019)</w:t>
      </w:r>
    </w:p>
    <w:p>
      <w:r>
        <w:rPr>
          <w:sz w:val="32"/>
        </w:rPr>
        <w:t>1、Description</w:t>
      </w:r>
    </w:p>
    <w:p>
      <w:pPr>
        <w:ind w:firstLine="432"/>
      </w:pPr>
      <w:r>
        <w:rPr>
          <w:sz w:val="22"/>
        </w:rPr>
        <w:t>Data content: data set of planting structure in the Aral Sea Basin in 2019.</w:t>
        <w:br/>
        <w:t>Data sources and processing methods: 2019 is divided into three time periods, and the sentry-2 data with the least cloud cover and the highest quality in each time period is spliced into a complete map to obtain the remote sensing image of sentry-2 in the third phase of the Aral Sea basin. The NDVI values of the three images are calculated, and then combined with the cultivated land data and field sampling data, the random forest algorithm is used to classify them, and finally the planting structure type of each plot is obtained.</w:t>
        <w:br/>
        <w:t>Data quality: spatial resolution is 10m × 10m, temporal resolution is year, kappa coefficient is 0.8.</w:t>
        <w:br/>
        <w:t>Data application results: it can be used for crop yield estimation and water resource utilization efficiency calculation.</w:t>
      </w:r>
    </w:p>
    <w:p>
      <w:r>
        <w:rPr>
          <w:sz w:val="32"/>
        </w:rPr>
        <w:t>2、Keywords</w:t>
      </w:r>
    </w:p>
    <w:p>
      <w:pPr>
        <w:ind w:left="432"/>
      </w:pPr>
      <w:r>
        <w:rPr>
          <w:sz w:val="22"/>
        </w:rPr>
        <w:t>Theme：</w:t>
      </w:r>
      <w:r>
        <w:rPr>
          <w:sz w:val="22"/>
        </w:rPr>
        <w:t>Galactic System</w:t>
        <w:br/>
      </w:r>
      <w:r>
        <w:rPr>
          <w:sz w:val="22"/>
        </w:rPr>
        <w:t>Discipline：</w:t>
      </w:r>
      <w:r>
        <w:rPr>
          <w:sz w:val="22"/>
        </w:rPr>
        <w:t>Solar-Terrestrial Physics and Astronomy</w:t>
        <w:br/>
      </w:r>
      <w:r>
        <w:rPr>
          <w:sz w:val="22"/>
        </w:rPr>
        <w:t>Places：</w:t>
      </w:r>
      <w:r>
        <w:rPr>
          <w:sz w:val="22"/>
        </w:rPr>
        <w:t>Aral Sea</w:t>
        <w:br/>
      </w:r>
      <w:r>
        <w:rPr>
          <w:sz w:val="22"/>
        </w:rPr>
        <w:t>Time：</w:t>
      </w:r>
      <w:r>
        <w:rPr>
          <w:sz w:val="22"/>
        </w:rPr>
        <w:t>2019</w:t>
      </w:r>
    </w:p>
    <w:p>
      <w:r>
        <w:rPr>
          <w:sz w:val="32"/>
        </w:rPr>
        <w:t>3、Data details</w:t>
      </w:r>
    </w:p>
    <w:p>
      <w:pPr>
        <w:ind w:left="432"/>
      </w:pPr>
      <w:r>
        <w:rPr>
          <w:sz w:val="22"/>
        </w:rPr>
        <w:t>1.Scale：None</w:t>
      </w:r>
    </w:p>
    <w:p>
      <w:pPr>
        <w:ind w:left="432"/>
      </w:pPr>
      <w:r>
        <w:rPr>
          <w:sz w:val="22"/>
        </w:rPr>
        <w:t>2.Projection：None</w:t>
      </w:r>
    </w:p>
    <w:p>
      <w:pPr>
        <w:ind w:left="432"/>
      </w:pPr>
      <w:r>
        <w:rPr>
          <w:sz w:val="22"/>
        </w:rPr>
        <w:t>3.Filesize：449.0MB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north：47.12</w:t>
            </w:r>
          </w:p>
        </w:tc>
        <w:tc>
          <w:tcPr>
            <w:tcW w:type="dxa" w:w="2880"/>
          </w:tcPr>
          <w:p>
            <w:r>
              <w:t>-</w:t>
            </w:r>
          </w:p>
        </w:tc>
      </w:tr>
      <w:tr>
        <w:tc>
          <w:tcPr>
            <w:tcW w:type="dxa" w:w="2880"/>
          </w:tcPr>
          <w:p>
            <w:r>
              <w:t>west：53.37</w:t>
            </w:r>
          </w:p>
        </w:tc>
        <w:tc>
          <w:tcPr>
            <w:tcW w:type="dxa" w:w="2880"/>
          </w:tcPr>
          <w:p>
            <w:r>
              <w:t>-</w:t>
            </w:r>
          </w:p>
        </w:tc>
        <w:tc>
          <w:tcPr>
            <w:tcW w:type="dxa" w:w="2880"/>
          </w:tcPr>
          <w:p>
            <w:r>
              <w:t>east：78.21</w:t>
            </w:r>
          </w:p>
        </w:tc>
      </w:tr>
      <w:tr>
        <w:tc>
          <w:tcPr>
            <w:tcW w:type="dxa" w:w="2880"/>
          </w:tcPr>
          <w:p>
            <w:r>
              <w:t>-</w:t>
            </w:r>
          </w:p>
        </w:tc>
        <w:tc>
          <w:tcPr>
            <w:tcW w:type="dxa" w:w="2880"/>
          </w:tcPr>
          <w:p>
            <w:r>
              <w:t>south：33.48</w:t>
            </w:r>
          </w:p>
        </w:tc>
        <w:tc>
          <w:tcPr>
            <w:tcW w:type="dxa" w:w="2880"/>
          </w:tcPr>
          <w:p>
            <w:r>
              <w:t>-</w:t>
            </w:r>
          </w:p>
        </w:tc>
      </w:tr>
    </w:tbl>
    <w:p>
      <w:r>
        <w:rPr>
          <w:sz w:val="32"/>
        </w:rPr>
        <w:t>5、Time frame:</w:t>
      </w:r>
      <w:r>
        <w:rPr>
          <w:sz w:val="22"/>
        </w:rPr>
        <w:t>2018-12-31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LIU   Tie. A dataset of planting structure in the Aral Sea basin (2019). A Big Earth Data Platform for Three Poles, doi:10.11888/Ecolo.tpdc.271186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Tie</w:t>
        <w:br/>
      </w:r>
      <w:r>
        <w:rPr>
          <w:sz w:val="22"/>
        </w:rPr>
        <w:t xml:space="preserve">unit: </w:t>
      </w:r>
      <w:r>
        <w:rPr>
          <w:sz w:val="22"/>
        </w:rPr>
        <w:br/>
      </w:r>
      <w:r>
        <w:rPr>
          <w:sz w:val="22"/>
        </w:rPr>
        <w:t xml:space="preserve">email: </w:t>
      </w:r>
      <w:r>
        <w:rPr>
          <w:sz w:val="22"/>
        </w:rPr>
        <w:t>liutie@ms.xjb.ac.cn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