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Landuse/landcover data of Tarim Rivers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the land cover data set of Tarim River Basin, which comes from "China's 1:100000 land use data set" in 2000. It is constructed based on LANDSAT MSS, TM and ETM Remote Sensing Data in three years by means of satellite remote sensing. Using a hierarchical land cover classification system, this data divides the whole country into six first-class categories (cultivated land, forest land, grassland, water area, urban and rural areas, industrial and mining land, residential land and unused land), and 31 second-class categories. The attribute fields are area, perimeter, code, and name.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cover</w:t>
      </w:r>
      <w:r>
        <w:t>,</w:t>
      </w:r>
      <w:r>
        <w:rPr>
          <w:sz w:val="22"/>
        </w:rPr>
        <w:t>Land use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Tarim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3.Filesize：236.0MB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2000-01-12 00:00:00+00:00</w:t>
      </w:r>
      <w:r>
        <w:rPr>
          <w:sz w:val="22"/>
        </w:rPr>
        <w:t>--</w:t>
      </w:r>
      <w:r>
        <w:rPr>
          <w:sz w:val="22"/>
        </w:rPr>
        <w:t>2001-01-11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WU Shixin, LIU Jiyuan, ZHOU Wancun, ZHUANG  Dafang, WANG Jianhua. Landuse/landcover data of Tarim Rivers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Jiyuan</w:t>
        <w:br/>
      </w:r>
      <w:r>
        <w:rPr>
          <w:sz w:val="22"/>
        </w:rPr>
        <w:t xml:space="preserve">unit: </w:t>
      </w:r>
      <w:r>
        <w:rPr>
          <w:sz w:val="22"/>
        </w:rPr>
        <w:t>Instiute of Geographic Sciences and Natural Resources Research, CAS</w:t>
        <w:br/>
      </w:r>
      <w:r>
        <w:rPr>
          <w:sz w:val="22"/>
        </w:rPr>
        <w:t xml:space="preserve">email: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ZHOU Wancun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WU Shixin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ZHUANG  Dafang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zhuangdf@lreis.ac.cn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