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mixed forest station, 2014)</w:t>
      </w:r>
    </w:p>
    <w:p>
      <w:r>
        <w:rPr>
          <w:sz w:val="32"/>
        </w:rPr>
        <w:t>1、Description</w:t>
      </w:r>
    </w:p>
    <w:p>
      <w:pPr>
        <w:ind w:firstLine="432"/>
      </w:pPr>
      <w:r>
        <w:rPr>
          <w:sz w:val="22"/>
        </w:rPr>
        <w:t>This data set contains meteorological element observation data from January 1, 2014 to December 31, 2014 at the downstream mixed forest station of heihe hydrometeorological observation network.The station is located at sidao bridge, dalaihubu town, ejin banner, Inner Mongolia.The longitude and latitude of the observation point are 101.1335e, 41.9903n and 874m above sea level.The air temperature and relative humidity sensors are located at 28m, facing due north.The barometer is installed in the anti-skid box on the ground;Tilting bucket rain gauge installed at 28m;The wind speed and direction sensor is located at 28m, facing due north.The four-component radiometer is installed at 24m,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of the surface and 2cm, 4cm, 10cm, 20cm, 40cm, 60cm and 100cm underground, 2m to the south of the meteorological tower.The soil water probe is buried 2cm, 4cm, 10cm, 20cm, 40cm, 60cm and 100cm underground, 2m to the south of the meteorological tower.The soil heat flow plates (3 pieces) are buried in the ground 6cm underground, 2m to the south of the meteorological tower.</w:t>
        <w:br/>
        <w:t>Observation items are: air temperature and humidity (Ta_28m, RH_28m) (unit: c, percentage), pressure (Press) (unit: hundred mpa), precipitation (Rain) (unit: mm), wind speed (WS_28m) (unit: m/s), wind (WD_28m) (unit: degrees), the radiation of four component (DR, UR, DLR_Cor, ULR_Cor, Rn) (unit: watts per square meter), the surface radiation temperature (IRT_1, IRT_2) (unit:(unit: Ts_0cm, Ts_2cm, Ts_4cm, Ts_10cm, Ts_20cm, Ts_40cm, Ts_60cm, Ts_100cm) (unit: Celsius), soil moisture (Ms_2cm, Ms_4cm, Ms_10cm, Ms_20cm, Ms_40cm, Ms_60cm, Ms_100cm)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missing;Due to the data collector, part of the data was missing between 2014.5.9-6.8 and 2014.11.9-12.7.(2)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3.Filesize：7.7MB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2014-01-13 16:00:00+00:00</w:t>
      </w:r>
      <w:r>
        <w:rPr>
          <w:sz w:val="22"/>
        </w:rPr>
        <w:t>--</w:t>
      </w:r>
      <w:r>
        <w:rPr>
          <w:sz w:val="22"/>
        </w:rPr>
        <w:t>2015-01-12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(an automatic weather station of Sidaoqiao mixed forest station, 2014). A Big Earth Data Platform for Three Poles, doi:10.3972/hiwater.261.2015.db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