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Pan tertiary Cenozoic climate, lithofacies  paleogeography map (53ma)</w:t>
      </w:r>
    </w:p>
    <w:p>
      <w:r>
        <w:rPr>
          <w:sz w:val="32"/>
        </w:rPr>
        <w:t>1、Description</w:t>
      </w:r>
    </w:p>
    <w:p>
      <w:pPr>
        <w:ind w:firstLine="432"/>
      </w:pPr>
      <w:r>
        <w:rPr>
          <w:sz w:val="22"/>
        </w:rPr>
        <w:t>Guided by the theories of plate tectonics, paleogeography, petroliferous basin analysis and sedimentary basin dynamics, a large number of data and achievements of geological research and oil and gas geological research in the pan third pole in recent years are collected, including basic materials such as strata, sedimentation, paleontology, paleogeography, paleoenvironment, paleoclimate, structure, oil and gas (potassium salt) geology, especially paleomagnetism Based on the data of paleontology, detrital zircon and geochemistry, combined with the results of typical measured stratigraphic sections, the Cenozoic lithofacies and climate paleogeographic pattern are restored and reconstructed, and the pan tertiary Cenozoic lithofacies paleogeographic map (1) and pan tertiary Cenozoic climate paleogeographic map (3) are obtained, in order to explore the impact of paleogeography, paleostructure and paleoclimate on oil and gas Control and influence of (including potassium salt) resources, so as to reveal the geological conditions of oil and gas formation and the law of resource distribution, and provide scientific basis and technical support for China's overseas and domestic oil and gas exploration deployment.</w:t>
      </w:r>
    </w:p>
    <w:p>
      <w:r>
        <w:rPr>
          <w:sz w:val="32"/>
        </w:rPr>
        <w:t>2、Keywords</w:t>
      </w:r>
    </w:p>
    <w:p>
      <w:pPr>
        <w:ind w:left="432"/>
      </w:pPr>
      <w:r>
        <w:rPr>
          <w:sz w:val="22"/>
        </w:rPr>
        <w:t>Theme：</w:t>
      </w:r>
      <w:r>
        <w:rPr>
          <w:sz w:val="22"/>
        </w:rPr>
        <w:t>Rocks/Minerals</w:t>
      </w:r>
      <w:r>
        <w:t>,</w:t>
      </w:r>
      <w:r>
        <w:rPr>
          <w:sz w:val="22"/>
        </w:rPr>
        <w:t>Tectonics</w:t>
      </w:r>
      <w:r>
        <w:t>,</w:t>
      </w:r>
      <w:r>
        <w:rPr>
          <w:sz w:val="22"/>
        </w:rPr>
        <w:t>Paleomagnetic</w:t>
      </w:r>
      <w:r>
        <w:t>,</w:t>
      </w:r>
      <w:r>
        <w:rPr>
          <w:sz w:val="22"/>
        </w:rPr>
        <w:t>Paleoclimate Reconstruction</w:t>
        <w:br/>
      </w:r>
      <w:r>
        <w:rPr>
          <w:sz w:val="22"/>
        </w:rPr>
        <w:t>Discipline：</w:t>
      </w:r>
      <w:r>
        <w:rPr>
          <w:sz w:val="22"/>
        </w:rPr>
        <w:t>Palaeoenvironment</w:t>
      </w:r>
      <w:r>
        <w:t>,</w:t>
      </w:r>
      <w:r>
        <w:rPr>
          <w:sz w:val="22"/>
        </w:rPr>
        <w:t>Solid earth</w:t>
        <w:br/>
      </w:r>
      <w:r>
        <w:rPr>
          <w:sz w:val="22"/>
        </w:rPr>
        <w:t>Places：</w:t>
      </w:r>
      <w:r>
        <w:rPr>
          <w:sz w:val="22"/>
        </w:rPr>
        <w:t>Pan-Third Pole</w:t>
        <w:br/>
      </w:r>
      <w:r>
        <w:rPr>
          <w:sz w:val="22"/>
        </w:rPr>
        <w:t>Time：</w:t>
      </w:r>
      <w:r>
        <w:rPr>
          <w:sz w:val="22"/>
        </w:rPr>
        <w:t>Cenozoic</w:t>
      </w:r>
    </w:p>
    <w:p>
      <w:r>
        <w:rPr>
          <w:sz w:val="32"/>
        </w:rPr>
        <w:t>3、Data details</w:t>
      </w:r>
    </w:p>
    <w:p>
      <w:pPr>
        <w:ind w:left="432"/>
      </w:pPr>
      <w:r>
        <w:rPr>
          <w:sz w:val="22"/>
        </w:rPr>
        <w:t>1.Scale：None</w:t>
      </w:r>
    </w:p>
    <w:p>
      <w:pPr>
        <w:ind w:left="432"/>
      </w:pPr>
      <w:r>
        <w:rPr>
          <w:sz w:val="22"/>
        </w:rPr>
        <w:t>2.Projection：None</w:t>
      </w:r>
    </w:p>
    <w:p>
      <w:pPr>
        <w:ind w:left="432"/>
      </w:pPr>
      <w:r>
        <w:rPr>
          <w:sz w:val="22"/>
        </w:rPr>
        <w:t>3.Filesize：51.6MB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Yalin. Pan tertiary Cenozoic climate, lithofacies  paleogeography map (53ma). A Big Earth Data Platform for Three Poles, doi:10.11888/SolidEar.tpdc.271896</w:t>
      </w:r>
      <w:r>
        <w:rPr>
          <w:sz w:val="22"/>
        </w:rPr>
        <w:t>2021</w:t>
      </w:r>
    </w:p>
    <w:p>
      <w:pPr>
        <w:ind w:left="432"/>
      </w:pPr>
      <w:r>
        <w:rPr>
          <w:sz w:val="22"/>
        </w:rPr>
        <w:t xml:space="preserve">References to articles: </w:t>
      </w:r>
    </w:p>
    <w:p>
      <w:pPr>
        <w:ind w:left="864"/>
      </w:pPr>
      <w:r>
        <w:t>Boucot, A.J., Xu, C., Scotese, C.R., &amp; Morley, R.J. (2013). Phanerozoic paleoclimate: an atlas of lithologic indicators of climate.</w:t>
        <w:br/>
        <w:br/>
      </w:r>
      <w:r>
        <w:t>Cope, J., Ingham, J., &amp; Rawson, P. (1999). Atlas of palaeogeography and lithofacies. Geological Society of London.</w:t>
        <w:br/>
        <w:br/>
      </w:r>
      <w:r>
        <w:t>李江海, &amp; 姜洪福. (2013). 全球古板块再造, 岩相古地理及古环境图集. 地质出版社, 北京, 23-36.</w:t>
        <w:br/>
        <w:br/>
      </w:r>
      <w:r>
        <w:t>Markello, J.R., Koepnick, R.B., Waite, L.E., Collins, J.F., Lukasik, J., &amp; Simo, J.A. (2008). The carbonate analogs through time (CATT) hypothesis and the global atlas of carbonate fields—A systematic and predictive look at Phanerozoic carbonate systems. Controls on carbonate platform and reef development: SEPM Special Publication, 89, 15-45.</w:t>
        <w:br/>
        <w:br/>
      </w:r>
      <w:r>
        <w:t>Dercourt, J., Gaetani, M., Vrielynck, B., Barrier, E., Biju-Duval, B., Brunet, M. F., ... &amp; Sandulescu, M. (2000). Peri-Tethys Palaeogeographical Atlas 2000. Université Pierre et Marie Curie, Paris.</w:t>
        <w:br/>
        <w:br/>
      </w:r>
      <w:r>
        <w:t>Scotese, C.R., &amp; Golonka, J. (1997). Paleogeographic atlas (pp. 1-45). Arlington: PALEOMAP Project, University of Texas at Arlington.</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Yalin</w:t>
        <w:br/>
      </w:r>
      <w:r>
        <w:rPr>
          <w:sz w:val="22"/>
        </w:rPr>
        <w:t xml:space="preserve">unit: </w:t>
      </w:r>
      <w:r>
        <w:rPr>
          <w:sz w:val="22"/>
        </w:rPr>
        <w:br/>
      </w:r>
      <w:r>
        <w:rPr>
          <w:sz w:val="22"/>
        </w:rPr>
        <w:t xml:space="preserve">email: </w:t>
      </w:r>
      <w:r>
        <w:rPr>
          <w:sz w:val="22"/>
        </w:rPr>
        <w:t>liyalin@cugb.edu.cn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