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Qinghai Lake hydrology and climate data (1956-2020)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Lake surface water temperature (LSWT) at Xiashe station from 1967 to 2020;</w:t>
        <w:br/>
        <w:t>Lake ice depth and lake ice duration at Xiashe station from 1994 to 2020;</w:t>
        <w:br/>
        <w:t>Runoff at Buha station from 1956 to 2020;</w:t>
        <w:br/>
        <w:t>Lake level at Xiashe station from 1956 to 2020;</w:t>
        <w:br/>
        <w:t>Lake area from 1956 to 2020 estimated from the correlation constructed between lake area derived from Landsat images and lake level from gauge measurements in 2001−2020;</w:t>
        <w:br/>
        <w:t>Air temperature (T) at Gangcha station from 1958 to 2019;</w:t>
        <w:br/>
        <w:t>Precipitation (P) at Gangcha station from 1958 to 2019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Others</w:t>
      </w:r>
      <w:r>
        <w:t>,</w:t>
      </w:r>
      <w:r>
        <w:rPr>
          <w:sz w:val="22"/>
        </w:rPr>
        <w:t>Lake</w:t>
      </w:r>
      <w:r>
        <w:t>,</w:t>
      </w:r>
      <w:r>
        <w:rPr>
          <w:sz w:val="22"/>
        </w:rPr>
        <w:t>Lake ice</w:t>
      </w:r>
      <w:r>
        <w:t>,</w:t>
      </w:r>
      <w:r>
        <w:rPr>
          <w:sz w:val="22"/>
        </w:rPr>
        <w:t>Runoff</w:t>
      </w:r>
      <w:r>
        <w:t>,</w:t>
      </w:r>
      <w:r>
        <w:rPr>
          <w:sz w:val="22"/>
        </w:rPr>
        <w:t>lake level</w:t>
      </w:r>
      <w:r>
        <w:t>,</w:t>
      </w:r>
      <w:r>
        <w:rPr>
          <w:sz w:val="22"/>
        </w:rPr>
        <w:t>lake surface water temperature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Qinghai Lake</w:t>
        <w:br/>
      </w:r>
      <w:r>
        <w:rPr>
          <w:sz w:val="22"/>
        </w:rPr>
        <w:t>Time：</w:t>
      </w:r>
      <w:r>
        <w:rPr>
          <w:sz w:val="22"/>
        </w:rPr>
        <w:t>1956-2020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Guoqing. Qinghai Lake hydrology and climate data (1956-2020). A Big Earth Data Platform for Three Poles, doi:10.1080/27669645.2021.2015870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G., &amp; Duan, S. (2021). Lakes as sentinels of climate change on the Tibetan Plateau. All Earth. doi: 10.1080/27669645.2021.2015870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Guoqing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