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Kyrgyzstan glacier meteorological station (2018-2020)</w:t>
      </w:r>
    </w:p>
    <w:p>
      <w:r>
        <w:rPr>
          <w:sz w:val="32"/>
        </w:rPr>
        <w:t>1、Description</w:t>
      </w:r>
    </w:p>
    <w:p>
      <w:pPr>
        <w:ind w:firstLine="432"/>
      </w:pPr>
      <w:r>
        <w:rPr>
          <w:sz w:val="22"/>
        </w:rPr>
        <w:t>Kara batkak glacier meteorological station in West Tianshan, Kyrgyzstan (42 ° 9'46 ″ n, 78 ° 16'21 ″ e, 3280m).</w:t>
        <w:br/>
        <w:t>The observation data include hourly meteorological elements (hourly rainfall (mm), instantaneous wind direction (°), instantaneous wind speed (M / s), 2-minute wind direction (°), 2-minute wind speed (M / s), 10 minute wind direction (°), 10 minute wind speed (M / s), wind direction at maximum wind speed (°), maximum wind speed (M / s), maximum wind speed time, wind direction at maximum wind speed (°), and maximum wind speed (M / s) , maximum wind speed time, maximum instantaneous wind speed and wind direction in minutes (°), maximum instantaneous wind speed in minutes (M / s), air pressure (HPA), maximum air pressure (HPA), maximum air pressure occurrence time, minimum air pressure (HPA), minimum air pressure occurrence time).</w:t>
        <w:br/>
        <w:t>Meteorological observation elements, after accumulation and statistics, are processed into climate data to provide important data for planning, design and research of agriculture, forestry, industry, transportation, military, hydrology, medical and health, environmental protection and other departments.</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Meteorological observation</w:t>
      </w:r>
      <w:r>
        <w:t xml:space="preserve">, </w:t>
      </w:r>
      <w:r>
        <w:rPr>
          <w:sz w:val="22"/>
        </w:rPr>
        <w:t>Kyrgyzstan</w:t>
        <w:br/>
      </w:r>
      <w:r>
        <w:rPr>
          <w:sz w:val="22"/>
        </w:rPr>
        <w:t>Time：</w:t>
      </w:r>
      <w:r>
        <w:rPr>
          <w:sz w:val="22"/>
        </w:rPr>
        <w:t>2018-2020</w:t>
      </w:r>
    </w:p>
    <w:p>
      <w:r>
        <w:rPr>
          <w:sz w:val="32"/>
        </w:rPr>
        <w:t>3、Data details</w:t>
      </w:r>
    </w:p>
    <w:p>
      <w:pPr>
        <w:ind w:left="432"/>
      </w:pPr>
      <w:r>
        <w:rPr>
          <w:sz w:val="22"/>
        </w:rPr>
        <w:t>1.Scale：None</w:t>
      </w:r>
    </w:p>
    <w:p>
      <w:pPr>
        <w:ind w:left="432"/>
      </w:pPr>
      <w:r>
        <w:rPr>
          <w:sz w:val="22"/>
        </w:rPr>
        <w:t>2.Projection：</w:t>
      </w:r>
    </w:p>
    <w:p>
      <w:pPr>
        <w:ind w:left="432"/>
      </w:pPr>
      <w:r>
        <w:rPr>
          <w:sz w:val="22"/>
        </w:rPr>
        <w:t>3.Filesize：6.609MB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west：77.0</w:t>
            </w:r>
          </w:p>
        </w:tc>
        <w:tc>
          <w:tcPr>
            <w:tcW w:type="dxa" w:w="2880"/>
          </w:tcPr>
          <w:p>
            <w:r>
              <w:t>-</w:t>
            </w:r>
          </w:p>
        </w:tc>
        <w:tc>
          <w:tcPr>
            <w:tcW w:type="dxa" w:w="2880"/>
          </w:tcPr>
          <w:p>
            <w:r>
              <w:t>east：79.0</w:t>
            </w:r>
          </w:p>
        </w:tc>
      </w:tr>
      <w:tr>
        <w:tc>
          <w:tcPr>
            <w:tcW w:type="dxa" w:w="2880"/>
          </w:tcPr>
          <w:p>
            <w:r>
              <w:t>-</w:t>
            </w:r>
          </w:p>
        </w:tc>
        <w:tc>
          <w:tcPr>
            <w:tcW w:type="dxa" w:w="2880"/>
          </w:tcPr>
          <w:p>
            <w:r>
              <w:t>south：41.0</w:t>
            </w:r>
          </w:p>
        </w:tc>
        <w:tc>
          <w:tcPr>
            <w:tcW w:type="dxa" w:w="2880"/>
          </w:tcPr>
          <w:p>
            <w:r>
              <w:t>-</w:t>
            </w:r>
          </w:p>
        </w:tc>
      </w:tr>
    </w:tbl>
    <w:p>
      <w:r>
        <w:rPr>
          <w:sz w:val="32"/>
        </w:rPr>
        <w:t>5、Time frame:</w:t>
      </w:r>
      <w:r>
        <w:rPr>
          <w:sz w:val="22"/>
        </w:rPr>
        <w:t>2018-10-15 16:00:00+00:00</w:t>
      </w:r>
      <w:r>
        <w:rPr>
          <w:sz w:val="22"/>
        </w:rPr>
        <w:t>--</w:t>
      </w:r>
      <w:r>
        <w:rPr>
          <w:sz w:val="22"/>
        </w:rPr>
        <w:t>2020-08-31 16:00:00+00:00</w:t>
      </w:r>
    </w:p>
    <w:p>
      <w:r>
        <w:rPr>
          <w:sz w:val="32"/>
        </w:rPr>
        <w:t>6、Reference method</w:t>
      </w:r>
    </w:p>
    <w:p>
      <w:pPr>
        <w:ind w:left="432"/>
      </w:pPr>
      <w:r>
        <w:rPr>
          <w:sz w:val="22"/>
        </w:rPr>
        <w:t xml:space="preserve">References to data: </w:t>
      </w:r>
    </w:p>
    <w:p>
      <w:pPr>
        <w:ind w:left="432" w:firstLine="432"/>
      </w:pPr>
      <w:r>
        <w:t>HUO Wen. Kyrgyzstan glacier meteorological station (2018-2020). A Big Earth Data Platform for Three Poles, doi:10.11888/Meteoro.tpdc.271746</w:t>
      </w:r>
      <w:r>
        <w:rPr>
          <w:sz w:val="22"/>
        </w:rPr>
        <w:t>2021</w:t>
      </w:r>
    </w:p>
    <w:p>
      <w:pPr>
        <w:ind w:left="432"/>
      </w:pPr>
      <w:r>
        <w:rPr>
          <w:sz w:val="22"/>
        </w:rPr>
        <w:t xml:space="preserve">References to articles: </w:t>
      </w:r>
    </w:p>
    <w:p>
      <w:pPr>
        <w:ind w:left="864"/>
      </w:pPr>
      <w:r>
        <w:t>Pan, H.L., Huo, W*., Kumar, K.R*., Ali, M., Wang, M.Z., Liu, J.J, Zhou, C.L., Yang, F., &amp; Yang, X.H. (2020). Comparison and Analysis of Meteorological Variables Observed from the Glacier Area over the Tianshan Mountains in Kyrgyzstan and China[J]. Asia-Pacific Journal of Atmospheric Sciences</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