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 China dataset of soil properties for land surface modeling</w:t>
      </w:r>
    </w:p>
    <w:p>
      <w:r>
        <w:rPr>
          <w:sz w:val="32"/>
        </w:rPr>
        <w:t>1、Description</w:t>
      </w:r>
    </w:p>
    <w:p>
      <w:pPr>
        <w:ind w:firstLine="432"/>
      </w:pPr>
      <w:r>
        <w:rPr>
          <w:sz w:val="22"/>
        </w:rPr>
        <w:t>The source data of this data set are 1:1 million Chinese soil maps and 8,595 soil profiles from the second soil census.The data include section depth, soil thickness, sand, silt, clay, gravel, bulk density, porosity, soil structure, soil color, pH value, organic matter, nitrogen, phosphorus, potassium, exchangeable cation amount, exchangeable hydrogen, aluminum, calcium, magnesium, potassium, sodium ion and root amount.The dataset also provides data quality control information.</w:t>
        <w:br/>
        <w:t>The data is in raster format with a spatial resolution of 30 arc seconds.To facilitate the use of CLM model, soil data is divided into 8 layers, with the maximum depth of 2.3 meters (i.e. 0- 0.045, 0.045- 0.091, 0.091- 0.166, 0.166- 0.289, 0.289- 0.493, 0.493- 0.829, 0.829- 1.383 and 1.383- 2.296 m)</w:t>
        <w:br/>
        <w:t>Data file description：</w:t>
        <w:br/>
        <w:t>1</w:t>
        <w:tab/>
        <w:t>Soil profile depth</w:t>
        <w:tab/>
        <w:tab/>
        <w:t>PDEP.nc</w:t>
        <w:br/>
        <w:t>2</w:t>
        <w:tab/>
        <w:t>Soil layer depth</w:t>
        <w:tab/>
        <w:tab/>
        <w:t>"LDEP.nc LNUM.nc"</w:t>
        <w:br/>
        <w:t>3</w:t>
        <w:tab/>
        <w:t xml:space="preserve">pH Value (H2O) </w:t>
        <w:tab/>
        <w:tab/>
        <w:t>PH.nc</w:t>
        <w:br/>
        <w:t>4</w:t>
        <w:tab/>
        <w:t xml:space="preserve">Soil Organic Matter </w:t>
        <w:tab/>
        <w:tab/>
        <w:t>SOM.nc</w:t>
        <w:br/>
        <w:t>5</w:t>
        <w:tab/>
        <w:t xml:space="preserve">Total N </w:t>
        <w:tab/>
        <w:tab/>
        <w:t>TN.nc</w:t>
        <w:br/>
        <w:t>6</w:t>
        <w:tab/>
        <w:t xml:space="preserve">Total P </w:t>
        <w:tab/>
        <w:tab/>
        <w:t>TP.nc</w:t>
        <w:br/>
        <w:t>7</w:t>
        <w:tab/>
        <w:t xml:space="preserve">Total K </w:t>
        <w:tab/>
        <w:tab/>
        <w:t>TK.nc</w:t>
        <w:br/>
        <w:t>8</w:t>
        <w:tab/>
        <w:t>Alkali-hydrolysable N</w:t>
        <w:tab/>
        <w:tab/>
        <w:t>AN.nc</w:t>
        <w:br/>
        <w:t>9</w:t>
        <w:tab/>
        <w:t xml:space="preserve">Available P </w:t>
        <w:tab/>
        <w:tab/>
        <w:t>AP.nc</w:t>
        <w:br/>
        <w:t>10</w:t>
        <w:tab/>
        <w:t xml:space="preserve">Available K </w:t>
        <w:tab/>
        <w:tab/>
        <w:t>AK.nc</w:t>
        <w:br/>
        <w:t>11</w:t>
        <w:tab/>
        <w:t xml:space="preserve">Cation Exchange Capacity (CEC) </w:t>
        <w:tab/>
        <w:tab/>
        <w:t>CEC.nc</w:t>
        <w:br/>
        <w:t>12</w:t>
        <w:tab/>
        <w:t xml:space="preserve">Exchangeable H+ </w:t>
        <w:tab/>
        <w:tab/>
        <w:t>H.nc</w:t>
        <w:br/>
        <w:t>13</w:t>
        <w:tab/>
        <w:t xml:space="preserve">Exchangeable Al3+ </w:t>
        <w:tab/>
        <w:tab/>
        <w:t>AL.nc</w:t>
        <w:br/>
        <w:t>14</w:t>
        <w:tab/>
        <w:t xml:space="preserve">Exchangeable Ca2+ </w:t>
        <w:tab/>
        <w:tab/>
        <w:t>CA.nc</w:t>
        <w:br/>
        <w:t>15</w:t>
        <w:tab/>
        <w:t xml:space="preserve">Exchangeable Mg2+ </w:t>
        <w:tab/>
        <w:tab/>
        <w:t>MG.nc</w:t>
        <w:br/>
        <w:t>16</w:t>
        <w:tab/>
        <w:t xml:space="preserve">Exchangeable K+ </w:t>
        <w:tab/>
        <w:tab/>
        <w:t>K.nc</w:t>
        <w:br/>
        <w:t>17</w:t>
        <w:tab/>
        <w:t>Exchangeable Na+</w:t>
        <w:tab/>
        <w:tab/>
        <w:t>NA.nc</w:t>
        <w:br/>
        <w:t>18</w:t>
        <w:tab/>
        <w:t>Particle-Size Distribution Sand</w:t>
        <w:tab/>
        <w:t>SA.nc</w:t>
        <w:br/>
        <w:tab/>
        <w:t>Silt</w:t>
        <w:tab/>
        <w:t>SI.nc</w:t>
        <w:br/>
        <w:tab/>
        <w:t xml:space="preserve">Clay </w:t>
        <w:tab/>
        <w:t>CL.nc</w:t>
        <w:br/>
        <w:t>19</w:t>
        <w:tab/>
        <w:t>Rock fragment</w:t>
        <w:tab/>
        <w:tab/>
        <w:t>GRAV.nc</w:t>
        <w:br/>
        <w:t>20</w:t>
        <w:tab/>
        <w:t>Bulk Density</w:t>
        <w:tab/>
        <w:tab/>
        <w:t>BD.nc</w:t>
        <w:br/>
        <w:t>21</w:t>
        <w:tab/>
        <w:t>Porosity</w:t>
        <w:tab/>
        <w:tab/>
        <w:t>POR.nc</w:t>
        <w:br/>
        <w:t>22</w:t>
        <w:tab/>
        <w:t>Color (water condition unclear)</w:t>
        <w:tab/>
        <w:t>Hue</w:t>
        <w:tab/>
        <w:t>Unh.nc</w:t>
        <w:br/>
        <w:tab/>
        <w:t>Value</w:t>
        <w:br/>
        <w:tab/>
        <w:t>Chroma</w:t>
        <w:tab/>
        <w:t>Unc.nc</w:t>
        <w:br/>
        <w:t>23</w:t>
        <w:tab/>
        <w:t>Dry Color Hue</w:t>
        <w:tab/>
        <w:t>Dh.nc</w:t>
        <w:br/>
        <w:tab/>
        <w:t>Value</w:t>
        <w:br/>
        <w:tab/>
        <w:t>Chroma</w:t>
        <w:tab/>
        <w:t>Dc.nc</w:t>
        <w:br/>
        <w:t>24</w:t>
        <w:tab/>
        <w:t>Wet Color Hue</w:t>
        <w:tab/>
        <w:t>Wh.nc</w:t>
        <w:br/>
        <w:tab/>
        <w:t>Value</w:t>
        <w:br/>
        <w:tab/>
        <w:t>Chroma</w:t>
        <w:tab/>
        <w:t>Wc.nc</w:t>
        <w:br/>
        <w:t>25</w:t>
        <w:tab/>
        <w:t>Dominant and Second Structure</w:t>
        <w:tab/>
        <w:tab/>
        <w:t>S1.nc SW1.nc RS.nc</w:t>
        <w:br/>
        <w:t>26</w:t>
        <w:tab/>
        <w:t>Dominant and Second Consistency</w:t>
        <w:tab/>
        <w:tab/>
        <w:t>C1.nc CW1.nc RC.nc</w:t>
        <w:br/>
        <w:t>27</w:t>
        <w:tab/>
        <w:t xml:space="preserve">Root Abundance Description </w:t>
        <w:tab/>
        <w:tab/>
        <w:t>R.nc</w:t>
      </w:r>
    </w:p>
    <w:p>
      <w:r>
        <w:rPr>
          <w:sz w:val="32"/>
        </w:rPr>
        <w:t>2、Keywords</w:t>
      </w:r>
    </w:p>
    <w:p>
      <w:pPr>
        <w:ind w:left="432"/>
      </w:pPr>
      <w:r>
        <w:rPr>
          <w:sz w:val="22"/>
        </w:rPr>
        <w:t>Theme：</w:t>
      </w:r>
      <w:r>
        <w:rPr>
          <w:sz w:val="22"/>
        </w:rPr>
        <w:t>Soil</w:t>
      </w:r>
      <w:r>
        <w:t>,</w:t>
      </w:r>
      <w:r>
        <w:rPr>
          <w:sz w:val="22"/>
        </w:rPr>
        <w:t>Soil depth</w:t>
      </w:r>
      <w:r>
        <w:t>,</w:t>
      </w:r>
      <w:r>
        <w:rPr>
          <w:sz w:val="22"/>
        </w:rPr>
        <w:t>Soil structure</w:t>
      </w:r>
      <w:r>
        <w:t>,</w:t>
      </w:r>
      <w:r>
        <w:rPr>
          <w:sz w:val="22"/>
        </w:rPr>
        <w:t>Soil elements composition</w:t>
      </w:r>
      <w:r>
        <w:t>,</w:t>
      </w:r>
      <w:r>
        <w:rPr>
          <w:sz w:val="22"/>
        </w:rPr>
        <w:t>Soil bulk density</w:t>
      </w:r>
      <w:r>
        <w:t>,</w:t>
      </w:r>
      <w:r>
        <w:rPr>
          <w:sz w:val="22"/>
        </w:rPr>
        <w:t>Soil horizons/profile</w:t>
      </w:r>
      <w:r>
        <w:t>,</w:t>
      </w:r>
      <w:r>
        <w:rPr>
          <w:sz w:val="22"/>
        </w:rPr>
        <w:t>Soil PH</w:t>
        <w:br/>
      </w:r>
      <w:r>
        <w:rPr>
          <w:sz w:val="22"/>
        </w:rPr>
        <w:t>Discipline：</w:t>
      </w:r>
      <w:r>
        <w:rPr>
          <w:sz w:val="22"/>
        </w:rPr>
        <w:t>Terrestrial Surface</w:t>
        <w:br/>
      </w:r>
      <w:r>
        <w:rPr>
          <w:sz w:val="22"/>
        </w:rPr>
        <w:t>Places：</w:t>
      </w:r>
      <w:r>
        <w:rPr>
          <w:sz w:val="22"/>
        </w:rPr>
        <w:t>China</w:t>
        <w:br/>
      </w:r>
      <w:r>
        <w:rPr>
          <w:sz w:val="22"/>
        </w:rPr>
        <w:t>Time：</w:t>
      </w:r>
      <w:r>
        <w:rPr>
          <w:sz w:val="22"/>
        </w:rPr>
        <w:t>2013</w:t>
      </w:r>
    </w:p>
    <w:p>
      <w:r>
        <w:rPr>
          <w:sz w:val="32"/>
        </w:rPr>
        <w:t>3、Data details</w:t>
      </w:r>
    </w:p>
    <w:p>
      <w:pPr>
        <w:ind w:left="432"/>
      </w:pPr>
      <w:r>
        <w:rPr>
          <w:sz w:val="22"/>
        </w:rPr>
        <w:t>1.Scale：None</w:t>
      </w:r>
    </w:p>
    <w:p>
      <w:pPr>
        <w:ind w:left="432"/>
      </w:pPr>
      <w:r>
        <w:rPr>
          <w:sz w:val="22"/>
        </w:rPr>
        <w:t>2.Projection：None</w:t>
      </w:r>
    </w:p>
    <w:p>
      <w:pPr>
        <w:ind w:left="432"/>
      </w:pPr>
      <w:r>
        <w:rPr>
          <w:sz w:val="22"/>
        </w:rPr>
        <w:t>3.Filesize：1438.0MB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north：53.3331</w:t>
            </w:r>
          </w:p>
        </w:tc>
        <w:tc>
          <w:tcPr>
            <w:tcW w:type="dxa" w:w="2880"/>
          </w:tcPr>
          <w:p>
            <w:r>
              <w:t>-</w:t>
            </w:r>
          </w:p>
        </w:tc>
      </w:tr>
      <w:tr>
        <w:tc>
          <w:tcPr>
            <w:tcW w:type="dxa" w:w="2880"/>
          </w:tcPr>
          <w:p>
            <w:r>
              <w:t>west：73.7464</w:t>
            </w:r>
          </w:p>
        </w:tc>
        <w:tc>
          <w:tcPr>
            <w:tcW w:type="dxa" w:w="2880"/>
          </w:tcPr>
          <w:p>
            <w:r>
              <w:t>-</w:t>
            </w:r>
          </w:p>
        </w:tc>
        <w:tc>
          <w:tcPr>
            <w:tcW w:type="dxa" w:w="2880"/>
          </w:tcPr>
          <w:p>
            <w:r>
              <w:t>east：134.738</w:t>
            </w:r>
          </w:p>
        </w:tc>
      </w:tr>
      <w:tr>
        <w:tc>
          <w:tcPr>
            <w:tcW w:type="dxa" w:w="2880"/>
          </w:tcPr>
          <w:p>
            <w:r>
              <w:t>-</w:t>
            </w:r>
          </w:p>
        </w:tc>
        <w:tc>
          <w:tcPr>
            <w:tcW w:type="dxa" w:w="2880"/>
          </w:tcPr>
          <w:p>
            <w:r>
              <w:t>south：18.2769</w:t>
            </w:r>
          </w:p>
        </w:tc>
        <w:tc>
          <w:tcPr>
            <w:tcW w:type="dxa" w:w="2880"/>
          </w:tcPr>
          <w:p>
            <w:r>
              <w:t>-</w:t>
            </w:r>
          </w:p>
        </w:tc>
      </w:tr>
    </w:tbl>
    <w:p>
      <w:r>
        <w:rPr>
          <w:sz w:val="32"/>
        </w:rPr>
        <w:t>5、Time frame:</w:t>
      </w:r>
      <w:r>
        <w:rPr>
          <w:sz w:val="22"/>
        </w:rPr>
        <w:t>2013-07-30 16:00:00+00:00</w:t>
      </w:r>
      <w:r>
        <w:rPr>
          <w:sz w:val="22"/>
        </w:rPr>
        <w:t>--</w:t>
      </w:r>
      <w:r>
        <w:rPr>
          <w:sz w:val="22"/>
        </w:rPr>
        <w:t>2014-07-30 03:59:59+00:00</w:t>
      </w:r>
    </w:p>
    <w:p>
      <w:r>
        <w:rPr>
          <w:sz w:val="32"/>
        </w:rPr>
        <w:t>6、Reference method</w:t>
      </w:r>
    </w:p>
    <w:p>
      <w:pPr>
        <w:ind w:left="432"/>
      </w:pPr>
      <w:r>
        <w:rPr>
          <w:sz w:val="22"/>
        </w:rPr>
        <w:t xml:space="preserve">References to data: </w:t>
      </w:r>
    </w:p>
    <w:p>
      <w:pPr>
        <w:ind w:left="432" w:firstLine="432"/>
      </w:pPr>
      <w:r>
        <w:t xml:space="preserve">SHANGGUAN Wei, DAI Yongjiu. A China dataset of soil properties for land surface modeling. A Big Earth Data Platform for Three Poles, </w:t>
      </w:r>
      <w:r>
        <w:rPr>
          <w:sz w:val="22"/>
        </w:rPr>
        <w:t>2014</w:t>
      </w:r>
    </w:p>
    <w:p>
      <w:pPr>
        <w:ind w:left="432"/>
      </w:pPr>
      <w:r>
        <w:rPr>
          <w:sz w:val="22"/>
        </w:rPr>
        <w:t xml:space="preserve">References to articles: </w:t>
      </w:r>
    </w:p>
    <w:p>
      <w:pPr>
        <w:ind w:left="864"/>
      </w:pPr>
      <w:r>
        <w:t>Shangguan, W., Y. Dai, B. Liu, A. Zhu, Q. Duan, L. Wu, D. Ji, A. Ye, H. Yuan, Q. Zhang, D. Chen, M. Chen, J. Chu, Y. Dou, J. Guo, H. Li, J. Li, L. Liang, X. Liang, H. Liu, S. Liu, C. Miao, and Y. Zhang (2013), A China Dataset of Soil Properties for Land Surface Modeling, Journal of Advances in Modeling Earth Systems, doi:10.1002/jame.20026.</w:t>
        <w:br/>
        <w:br/>
      </w:r>
    </w:p>
    <w:p>
      <w:r>
        <w:rPr>
          <w:sz w:val="32"/>
        </w:rPr>
        <w:t>7、Supporting project information</w:t>
      </w:r>
    </w:p>
    <w:p>
      <w:pPr>
        <w:ind w:left="432"/>
      </w:pPr>
      <w:r>
        <w:rPr>
          <w:sz w:val="22"/>
        </w:rPr>
        <w:t>国际科技合作与交流专项项目</w:t>
        <w:br/>
      </w:r>
      <w:r>
        <w:rPr>
          <w:sz w:val="22"/>
        </w:rPr>
        <w:br/>
      </w:r>
      <w:r>
        <w:rPr>
          <w:sz w:val="22"/>
        </w:rPr>
        <w:br/>
      </w:r>
      <w:r>
        <w:rPr>
          <w:sz w:val="22"/>
        </w:rPr>
        <w:br/>
      </w:r>
      <w:r>
        <w:rPr>
          <w:sz w:val="22"/>
        </w:rPr>
        <w:t>The CAS (Chinese Academy of Sciences) Action Plan for West Development Project</w:t>
        <w:br/>
      </w:r>
      <w:r>
        <w:rPr>
          <w:sz w:val="22"/>
        </w:rPr>
        <w:br/>
      </w:r>
    </w:p>
    <w:p>
      <w:r>
        <w:rPr>
          <w:sz w:val="32"/>
        </w:rPr>
        <w:t>8、Data resource provider</w:t>
      </w:r>
    </w:p>
    <w:p>
      <w:pPr>
        <w:ind w:left="432"/>
      </w:pPr>
      <w:r>
        <w:rPr>
          <w:sz w:val="22"/>
        </w:rPr>
        <w:t xml:space="preserve">name: </w:t>
      </w:r>
      <w:r>
        <w:rPr>
          <w:sz w:val="22"/>
        </w:rPr>
        <w:t>SHANGGUAN Wei</w:t>
        <w:br/>
      </w:r>
      <w:r>
        <w:rPr>
          <w:sz w:val="22"/>
        </w:rPr>
        <w:t xml:space="preserve">unit: </w:t>
      </w:r>
      <w:r>
        <w:rPr>
          <w:sz w:val="22"/>
        </w:rPr>
        <w:br/>
      </w:r>
      <w:r>
        <w:rPr>
          <w:sz w:val="22"/>
        </w:rPr>
        <w:t xml:space="preserve">email: </w:t>
      </w:r>
      <w:r>
        <w:rPr>
          <w:sz w:val="22"/>
        </w:rPr>
        <w:t>shanggv@hotmail.com</w:t>
        <w:br/>
        <w:br/>
      </w:r>
      <w:r>
        <w:rPr>
          <w:sz w:val="22"/>
        </w:rPr>
        <w:t xml:space="preserve">name: </w:t>
      </w:r>
      <w:r>
        <w:rPr>
          <w:sz w:val="22"/>
        </w:rPr>
        <w:t>DAI Yongjiu</w:t>
        <w:br/>
      </w:r>
      <w:r>
        <w:rPr>
          <w:sz w:val="22"/>
        </w:rPr>
        <w:t xml:space="preserve">unit: </w:t>
      </w:r>
      <w:r>
        <w:rPr>
          <w:sz w:val="22"/>
        </w:rPr>
        <w:br/>
      </w:r>
      <w:r>
        <w:rPr>
          <w:sz w:val="22"/>
        </w:rPr>
        <w:t xml:space="preserve">email: </w:t>
      </w:r>
      <w:r>
        <w:rPr>
          <w:sz w:val="22"/>
        </w:rPr>
        <w:t>yongjiudai@bnu.edu.cn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