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1km-year effective energy and material transfer (EEMT) dataset of the Zoige Plateau (1980-2018)</w:t>
      </w:r>
    </w:p>
    <w:p>
      <w:r>
        <w:rPr>
          <w:sz w:val="32"/>
        </w:rPr>
        <w:t>1、Description</w:t>
      </w:r>
    </w:p>
    <w:p>
      <w:pPr>
        <w:ind w:firstLine="432"/>
      </w:pPr>
      <w:r>
        <w:rPr>
          <w:sz w:val="22"/>
        </w:rPr>
        <w:t>The effective energy and material transfer (EEMT) data set (1980-2018) for 1km on the Zoige Plateau. Effective energy and matter transfer (EEMT) is closely related to the structure and function of the earth's key zones. The unit of effective energy and matter transfer (EEMT) is (Jm-2 s-1or W m-2). The heat energy (EPPT) related to the effective rain energy material transfer, the net primary production energy material transfer (EBIO), and the effective energy and material transfer (EEMT) (which is the sum of both EPPT and EBIO) are used as comprehensive climate indicators, The EEMTMODEL model simulation method is used to evaluate these three indicators, and the Anusplin interpolation software is used to obtain a spatial data set with a resolution of EEMT 1km.</w:t>
      </w:r>
    </w:p>
    <w:p>
      <w:r>
        <w:rPr>
          <w:sz w:val="32"/>
        </w:rPr>
        <w:t>2、Keywords</w:t>
      </w:r>
    </w:p>
    <w:p>
      <w:pPr>
        <w:ind w:left="432"/>
      </w:pPr>
      <w:r>
        <w:rPr>
          <w:sz w:val="22"/>
        </w:rPr>
        <w:t>Theme：</w:t>
      </w:r>
      <w:r>
        <w:rPr>
          <w:sz w:val="22"/>
        </w:rPr>
        <w:t>Desert</w:t>
        <w:br/>
      </w:r>
      <w:r>
        <w:rPr>
          <w:sz w:val="22"/>
        </w:rPr>
        <w:t>Discipline：</w:t>
      </w:r>
      <w:r>
        <w:rPr>
          <w:sz w:val="22"/>
        </w:rPr>
        <w:t>Terrestrial Surface</w:t>
        <w:br/>
      </w:r>
      <w:r>
        <w:rPr>
          <w:sz w:val="22"/>
        </w:rPr>
        <w:t>Places：</w:t>
      </w:r>
      <w:r>
        <w:rPr>
          <w:sz w:val="22"/>
        </w:rPr>
        <w:t>Ruoergai Plateau</w:t>
        <w:br/>
      </w:r>
      <w:r>
        <w:rPr>
          <w:sz w:val="22"/>
        </w:rPr>
        <w:t>Time：</w:t>
      </w:r>
      <w:r>
        <w:rPr>
          <w:sz w:val="22"/>
        </w:rPr>
        <w:t>1980-2018</w:t>
      </w:r>
    </w:p>
    <w:p>
      <w:r>
        <w:rPr>
          <w:sz w:val="32"/>
        </w:rPr>
        <w:t>3、Data details</w:t>
      </w:r>
    </w:p>
    <w:p>
      <w:pPr>
        <w:ind w:left="432"/>
      </w:pPr>
      <w:r>
        <w:rPr>
          <w:sz w:val="22"/>
        </w:rPr>
        <w:t>1.Scale：None</w:t>
      </w:r>
    </w:p>
    <w:p>
      <w:pPr>
        <w:ind w:left="432"/>
      </w:pPr>
      <w:r>
        <w:rPr>
          <w:sz w:val="22"/>
        </w:rPr>
        <w:t>2.Projection：</w:t>
      </w:r>
    </w:p>
    <w:p>
      <w:pPr>
        <w:ind w:left="432"/>
      </w:pPr>
      <w:r>
        <w:rPr>
          <w:sz w:val="22"/>
        </w:rPr>
        <w:t>3.Filesize：7.42MB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north：34.8</w:t>
            </w:r>
          </w:p>
        </w:tc>
        <w:tc>
          <w:tcPr>
            <w:tcW w:type="dxa" w:w="2880"/>
          </w:tcPr>
          <w:p>
            <w:r>
              <w:t>-</w:t>
            </w:r>
          </w:p>
        </w:tc>
      </w:tr>
      <w:tr>
        <w:tc>
          <w:tcPr>
            <w:tcW w:type="dxa" w:w="2880"/>
          </w:tcPr>
          <w:p>
            <w:r>
              <w:t>west：100.75</w:t>
            </w:r>
          </w:p>
        </w:tc>
        <w:tc>
          <w:tcPr>
            <w:tcW w:type="dxa" w:w="2880"/>
          </w:tcPr>
          <w:p>
            <w:r>
              <w:t>-</w:t>
            </w:r>
          </w:p>
        </w:tc>
        <w:tc>
          <w:tcPr>
            <w:tcW w:type="dxa" w:w="2880"/>
          </w:tcPr>
          <w:p>
            <w:r>
              <w:t>east：103.63</w:t>
            </w:r>
          </w:p>
        </w:tc>
      </w:tr>
      <w:tr>
        <w:tc>
          <w:tcPr>
            <w:tcW w:type="dxa" w:w="2880"/>
          </w:tcPr>
          <w:p>
            <w:r>
              <w:t>-</w:t>
            </w:r>
          </w:p>
        </w:tc>
        <w:tc>
          <w:tcPr>
            <w:tcW w:type="dxa" w:w="2880"/>
          </w:tcPr>
          <w:p>
            <w:r>
              <w:t>south：31.85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HU   Jian. The 1km-year effective energy and material transfer (EEMT) dataset of the Zoige Plateau (1980-2018). A Big Earth Data Platform for Three Poles, doi:10.11888/Ecolo.tpdc.271499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Jian</w:t>
        <w:br/>
      </w:r>
      <w:r>
        <w:rPr>
          <w:sz w:val="22"/>
        </w:rPr>
        <w:t xml:space="preserve">unit: </w:t>
      </w:r>
      <w:r>
        <w:rPr>
          <w:sz w:val="22"/>
        </w:rPr>
        <w:br/>
      </w:r>
      <w:r>
        <w:rPr>
          <w:sz w:val="22"/>
        </w:rPr>
        <w:t xml:space="preserve">email: </w:t>
      </w:r>
      <w:r>
        <w:rPr>
          <w:sz w:val="22"/>
        </w:rPr>
        <w:t>Jianhu@swun.edu.cn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