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Meteorological data set of Ali desert environment comprehensive observation and research station (2017-2018)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records the Ali Desert Environment Integrated Observation and Research Station, the meteorological dataset for 2017-2018, and the time resolution of the data is days. It includes the following basic meteorological parameters: temperature (1.5 meters from the ground, once every half hour, unit: Celsius), relative humidity (1.5 meters from the ground, half an hour, unit: %), wind speed (1.5 meters from the ground, half an hour) , unit: m / s), wind direction (1.5 meters from the ground, once every half hour, unit: degrees), air pressure (1.5 meters from the ground, once every half hour, unit: hPa), precipitation (24 hours, unit: mm ), water vapor pressure (unit: Kpa), evaporation (unit: mm), downward short-wave radiation (unit: W/m2), upward short-wave radiation (unit: W/m2), downward long-wave radiation (unit: W/m2) ), upward long-wave radiation (unit: W/m2), net radiation (unit: W/m2), surface albedo (unit: %).</w:t>
        <w:br/>
        <w:t>Data collection location: Observation Field of Ali Desert Environment Comprehensive Observation and Research Station, Institute of Tibetan Plateau Research, Chinese Academy of Sciences, Longitude: 79°42'5"; Latitude: 33°23'30"; Altitude: 4264 meters.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Visibility</w:t>
      </w:r>
      <w:r>
        <w:t>,</w:t>
      </w:r>
      <w:r>
        <w:rPr>
          <w:sz w:val="22"/>
        </w:rPr>
        <w:t>Humidity/Dryness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Ngari</w:t>
        <w:br/>
      </w:r>
      <w:r>
        <w:rPr>
          <w:sz w:val="22"/>
        </w:rPr>
        <w:t>Time：</w:t>
      </w:r>
      <w:r>
        <w:rPr>
          <w:sz w:val="22"/>
        </w:rPr>
        <w:t>2017-2018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3.Filesize：221.0MB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east：79.0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2017-01-11 00:00:00+00:00</w:t>
      </w:r>
      <w:r>
        <w:rPr>
          <w:sz w:val="22"/>
        </w:rPr>
        <w:t>--</w:t>
      </w:r>
      <w:r>
        <w:rPr>
          <w:sz w:val="22"/>
        </w:rPr>
        <w:t>2019-01-10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ZHAO Huabiao. Meteorological data set of Ali desert environment comprehensive observation and research station (2017-2018). A Big Earth Data Platform for Three Poles, doi:10.11888/Meteoro.tpdc.270314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ZHAO Huabiao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CAS</w:t>
        <w:br/>
      </w:r>
      <w:r>
        <w:rPr>
          <w:sz w:val="22"/>
        </w:rPr>
        <w:t xml:space="preserve">email: </w:t>
      </w:r>
      <w:r>
        <w:rPr>
          <w:sz w:val="22"/>
        </w:rPr>
        <w:t>zhaohb@itpcas.ac.cn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