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three-dimensional S-wave velocity and azimuthal anisotropic model beneath the Sanjiang region</w:t>
      </w:r>
    </w:p>
    <w:p>
      <w:r>
        <w:rPr>
          <w:sz w:val="32"/>
        </w:rPr>
        <w:t>1、Description</w:t>
      </w:r>
    </w:p>
    <w:p>
      <w:pPr>
        <w:ind w:firstLine="432"/>
      </w:pPr>
      <w:r>
        <w:rPr>
          <w:sz w:val="22"/>
        </w:rPr>
        <w:t>The data set is the three-dimensional S-wave velocity and azimuthal anisotropic model in Sanjiang region obtained by applying ambient noise tomography. First, the seismic waveform data is applied from National Earthquake Data Center and collected from deployed seismic stations. Using the collected seismic waveform data, we intercept waveform per each day and remove the mean and trend and filter the waveform. We invert the three-dimensional S-wave velocity and azimuthal anisotropic model in Sanjiang region by applying the ambient noise tomography. The model can be used for further study on valuable scientific issues such as the mechanism of the large earthquakes preparation, tectonic evolution of the lithosphere in Sichuan-Yunnan region and the eastward extrusion of the Tibetan Plateau.</w:t>
      </w:r>
    </w:p>
    <w:p>
      <w:r>
        <w:rPr>
          <w:sz w:val="32"/>
        </w:rPr>
        <w:t>2、Keywords</w:t>
      </w:r>
    </w:p>
    <w:p>
      <w:pPr>
        <w:ind w:left="432"/>
      </w:pPr>
      <w:r>
        <w:rPr>
          <w:sz w:val="22"/>
        </w:rPr>
        <w:t>Theme：</w:t>
      </w:r>
      <w:r>
        <w:rPr>
          <w:sz w:val="22"/>
        </w:rPr>
        <w:t>Seismic anisotropy</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2.Projection：None</w:t>
      </w:r>
    </w:p>
    <w:p>
      <w:pPr>
        <w:ind w:left="432"/>
      </w:pPr>
      <w:r>
        <w:rPr>
          <w:sz w:val="22"/>
        </w:rPr>
        <w:t>3.Filesize：0.3MB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north：28.2</w:t>
            </w:r>
          </w:p>
        </w:tc>
        <w:tc>
          <w:tcPr>
            <w:tcW w:type="dxa" w:w="2880"/>
          </w:tcPr>
          <w:p>
            <w:r>
              <w:t>-</w:t>
            </w:r>
          </w:p>
        </w:tc>
      </w:tr>
      <w:tr>
        <w:tc>
          <w:tcPr>
            <w:tcW w:type="dxa" w:w="2880"/>
          </w:tcPr>
          <w:p>
            <w:r>
              <w:t>west：97.8</w:t>
            </w:r>
          </w:p>
        </w:tc>
        <w:tc>
          <w:tcPr>
            <w:tcW w:type="dxa" w:w="2880"/>
          </w:tcPr>
          <w:p>
            <w:r>
              <w:t>-</w:t>
            </w:r>
          </w:p>
        </w:tc>
        <w:tc>
          <w:tcPr>
            <w:tcW w:type="dxa" w:w="2880"/>
          </w:tcPr>
          <w:p>
            <w:r>
              <w:t>east：102.2</w:t>
            </w:r>
          </w:p>
        </w:tc>
      </w:tr>
      <w:tr>
        <w:tc>
          <w:tcPr>
            <w:tcW w:type="dxa" w:w="2880"/>
          </w:tcPr>
          <w:p>
            <w:r>
              <w:t>-</w:t>
            </w:r>
          </w:p>
        </w:tc>
        <w:tc>
          <w:tcPr>
            <w:tcW w:type="dxa" w:w="2880"/>
          </w:tcPr>
          <w:p>
            <w:r>
              <w:t>south：23.8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GAO   Yuan . The three-dimensional S-wave velocity and azimuthal anisotropic model beneath the Sanjiang region. A Big Earth Data Platform for Three Poles, doi:10.11888/SolidEar.tpdc.272591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GAO   Yuan </w:t>
        <w:br/>
      </w:r>
      <w:r>
        <w:rPr>
          <w:sz w:val="22"/>
        </w:rPr>
        <w:t xml:space="preserve">unit: </w:t>
      </w:r>
      <w:r>
        <w:rPr>
          <w:sz w:val="22"/>
        </w:rPr>
        <w:t>Institute of Earthquake Forecasting,CEA</w:t>
        <w:br/>
      </w:r>
      <w:r>
        <w:rPr>
          <w:sz w:val="22"/>
        </w:rPr>
        <w:t xml:space="preserve">email: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