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sequence data of livestock number at county level on the Tibetan Plateau (1970-2006)</w:t>
      </w:r>
    </w:p>
    <w:p>
      <w:r>
        <w:rPr>
          <w:sz w:val="32"/>
        </w:rPr>
        <w:t>1、Description</w:t>
      </w:r>
    </w:p>
    <w:p>
      <w:pPr>
        <w:ind w:firstLine="432"/>
      </w:pPr>
      <w:r>
        <w:rPr>
          <w:sz w:val="22"/>
        </w:rPr>
        <w:t>This data set contains sequence data of the number variation of livestock in the major cities and counties of the Tibetan Plateau from 1970 to 2006. It is used to study the social and economic changes of the Tibetan Plateau.</w:t>
        <w:br/>
        <w:t>The table has ten fields.</w:t>
        <w:br/>
        <w:t>Field 1: Year Interpretation: Year of the data</w:t>
        <w:br/>
        <w:t>Field 2: Province Interpretation: The province from which the data were obtained</w:t>
        <w:br/>
        <w:t>Field 3: City/Prefecture Interpretation: The city or prefecture from which the data were obtained</w:t>
        <w:br/>
        <w:t>Field 4: County Interpretation: The name of the county</w:t>
        <w:br/>
        <w:t>Field 5: Large livestock (10,000) Interpretation: The number of large livestock such as cattle, horses, mules, donkeys, and camels.</w:t>
        <w:br/>
        <w:t>Field 6: Cattle herd (10,000) Interpretation: Number of cattle</w:t>
        <w:br/>
        <w:t>Field 7: Equine animals(10,000) Interpretation: The number of equine animals such as horses, mules and donkeys.</w:t>
        <w:br/>
        <w:t>Field 8: Horses (10,000) Interpretation: The number of horses</w:t>
        <w:br/>
        <w:t>Field 9: Sheep (10,000) Interpretation: The number of sheep</w:t>
        <w:br/>
        <w:t>Field 10: Data Sources Interpretation: Source of Data The data come from the statistical yearbook and county annals. Some are listed as follows.</w:t>
        <w:br/>
        <w:t>[1] Gansu Yearbook Editorial Committee. Gansu Yearbook [J]. Beijing: China Statistics Press, 1984, 1988-2009</w:t>
        <w:br/>
        <w:t>[2] Statistical Bureau of Yunnan Province. Yunnan Statistical Yearbook [J]. Beijing: China Statistics Press, 1988-2009</w:t>
        <w:br/>
        <w:t>[3] Statistical Bureau of Sichuan Province, Sichuan Survey Team. Sichuan Statistical Yearbook [J]. Beijing: China Statistics Press, 1987-1991, 1996-2009</w:t>
        <w:br/>
        <w:t>[4] Statistical Bureau of Xinjiang Uighur Autonomous Region . Xinjiang Statistical Yearbook [J]. Beijing: China Statistics Press, 1989-1996, 1998-2009</w:t>
        <w:br/>
        <w:t>[5] Statistical Bureau of Tibetan Autonomous Region. Tibet Statistical Yearbook [J]. Beijing: China Statistics Press, 1986-2009</w:t>
        <w:br/>
        <w:t>[6] Statistical Bureau of Qinghai Province. Qinghai Statistical Yearbook [J]. Beijing: China Statistics Press, 1986-1994, 1996-2008.</w:t>
        <w:br/>
        <w:t>[7] County Annals Editorial Committee of Huzhu Tu Autonomous County. County Annals of Huzhu Tu Autonomous County [J]. Qinghai: Qinghai People's Publishing House, 1993</w:t>
        <w:br/>
        <w:t>[8] Haiyan County Annals Editorial Committee. Haiyan County Annals[J]. Gansu: Gansu Cultural Publishing House, 1994</w:t>
        <w:br/>
        <w:t>[9] Menyuan County Annals Editorial Committee. Menyuan County Annals[J]. Gansu: Gansu People's Publishing House, 1993</w:t>
        <w:br/>
        <w:t>[10] Guinan County Annals Editorial Committee. Guinan County Annals [J]. Shanxi: Shanxi People's Publishing House, 1996</w:t>
        <w:br/>
        <w:t>[11] Guide County Annals Editorial Committee. Guide County Annals[J]. Shanxi: Shanxi People's Publishing House, 1995</w:t>
        <w:br/>
        <w:t>[12] Jianzha County Annals Editorial Committee. Jianzha County Annals [J]. Gansu: Gansu People's Publishing House, 2003</w:t>
        <w:br/>
        <w:t>[13] Dari County Annals Editorial Committee. Dari County Annals [J]. Shanxi: Shanxi People's Publishing House, 1993</w:t>
        <w:br/>
        <w:t>[14] Golmud City Annals Editorial Committee. Golmud City Annals [J]. Beijing: Fangzhi Publishing House, 2005</w:t>
        <w:br/>
        <w:t>[15] Delingha City Annals Editorial Committee. Delingha City Annals [J]. Beijing: Fangzhi Publishing House, 2004</w:t>
        <w:br/>
        <w:t>[16] Tianjun County Annals Editorial Committee. Tianjun County Annals [J]. Gansu: Gansu Cultural Publishing House, 1995</w:t>
        <w:br/>
        <w:t>[17] Naidong County Annals Editorial Committee. Naidong County Annals [J]. Beijing: China Tibetology Press, 2006</w:t>
        <w:br/>
        <w:t>[18] Gulang County Annals Editorial Committee. Gulang County Annals [J]. Gansu: Gansu People's Publishing House, 1996</w:t>
        <w:br/>
        <w:t>[19] County Annals Editorial Committee of Akesai Kazak Autonomous County. County Annals of Akesai Kazakh Autonomous County [J]. Gansu: Gansu People's Publishing House, 1993</w:t>
        <w:br/>
        <w:t>[20] Minxian County Annals Editorial Committee. Minxian County Annals [J]. Gansu: Gansu People's Publishing House, 1995</w:t>
        <w:br/>
        <w:t>[21] Dangchang County Annals Editorial Committee. Dangchang County Annals [J]. Gansu: Gansu Cultural Publishing House, 1995</w:t>
        <w:br/>
        <w:t>[22] Dangchang County Annals Editorial Committee. Dangchang County Annals(Sequel) (1985-2005) [J]. Gansu: Gansu Cultural Publishing House, 2006</w:t>
        <w:br/>
        <w:t>[23] Wenxian County Annals Editorial Committee. Wenxian County Annals[J]. Gansu: Gansu Cultural Publishing House, 1997</w:t>
        <w:br/>
        <w:t>[24] Kangle County Annals Editorial Committee. Kangle County Annals [J]. Shanghai: Sanlian Bookstore. 1995</w:t>
        <w:br/>
        <w:t>[25] County Annals Editorial Committee of Jishishan (Baoan, Dongxiang, Sala) Autonomous County. County Annals of Jishishan (Baoan, Dongxiang, Sala) Autonomous County[J], Gansu: Gansu Cultural Publishing House, 1998</w:t>
        <w:br/>
        <w:t>[26] Luqu County Annals Editorial Committee. Luqu County Annals [J]. Gansu: Gansu People's Publishing House, 2006</w:t>
        <w:br/>
        <w:t>[27] Zhouqu County Annals Editorial Committee. Zhouqu County Annals [J]. Shanghai: Sanlian Bookstore. 1996</w:t>
        <w:br/>
        <w:t>[28] Xiahe County Annals Editorial Committee. Xiahe County Annals [J]. Gansu: Gansu Cultural Publishing House, 1999</w:t>
        <w:br/>
        <w:t>[29] Zhuoni County Annals Editorial Committee. Zhuoni County Annals [J]. Gansu: Gansu Nationality Publishing House, 1994</w:t>
        <w:br/>
        <w:t>[30] Diebu County Annals Editorial Committee. Diebu County Annals [J]. Gansu: Lanzhou University Press, 1998</w:t>
        <w:br/>
        <w:t>[31] Pengxian County Annals Editorial Committee. Pengxian County Annals [J]. Sichuan: Sichuan People's Publishing House, 1989</w:t>
        <w:br/>
        <w:t>[32] Guanxian County Annals Editorial Committee. Guanxian County Annals [J]. Sichuan: Sichuan People's Publishing House, 1991</w:t>
        <w:br/>
        <w:t>[33] Wenjiang County Annals Editorial Committee. Wenjiang County Annals [J]. Sichuan: Sichuan People's Publishing House, 1990</w:t>
        <w:br/>
        <w:t>[34] Shifang County Annals Editorial Committee. Shifang County Annals [J]. Sichuan: Sichuan University Press, 1988</w:t>
        <w:br/>
        <w:t>[35] Tianquan County Annals Editorial Committee. Tianquan County Annals [J]. Sichuan: Sichuan Science and Technology Press, 1997</w:t>
        <w:br/>
        <w:t>[36] Shimian County Annals Editorial Committee. Shimian County Annals [J]. Sichuan: Sichuan Cishu Publishing House, 1999</w:t>
        <w:br/>
        <w:t>[37] Lushan County Annals Editorial Committee. Lushan County Annals [J]. Sichuan: Fangzhi Publishing House, 2000</w:t>
        <w:br/>
        <w:t>[38] Hongyuan County Annals Editorial Committee. Hongyuan County Annals [J]. Sichuan: Sichuan People's Publishing House, 1996</w:t>
        <w:br/>
        <w:t>[39] Wenchuan County Annals Editorial Committee. Wenchuan County Annals [J]. Sichuan: Bayu Shushe, 2007</w:t>
        <w:br/>
        <w:t>[40] Derong County Annals Editorial Committee. Derong County Annals [J]. Sichuan: Sichuan University, 2000</w:t>
        <w:br/>
        <w:t>[41] Baiyu County Annals Editorial Committee. Baiyu County Annals [J]. Sichuan: Sichuan University Press, 1996</w:t>
        <w:br/>
        <w:t>[42] Batang County Annals Editorial Committee. Batang County Annals [J]. Sichuan: Sichuan Nationality Publishing House, 1993</w:t>
        <w:br/>
        <w:t>[43] Jiulong County Annals Editorial Committee. Jiulong County Annals(Sequel) (1986-2000) [J]. Sichuan: Sichuan Science and Technology Press, 2007</w:t>
        <w:br/>
        <w:t>[44] County Annals Editorial Committee of Derung-Nu Autonomous County Gongshan. County Annals of Derung-Nu Autonomous County Gongshan [J]. Beijing: Nationality Publishing House, 2006</w:t>
        <w:br/>
        <w:t>[45] Lushui County Annals Editorial Committee. Lushui County Annals [J]. Yunnan: Yunnan People's Publishing House, 1995</w:t>
        <w:br/>
        <w:t>[46] Deqin County Annals Editorial Committee. Deqin County Annals [J]. Yunnan: Yunnan Nationality Publishing House, 1997</w:t>
        <w:br/>
        <w:t>[47] Yutian County Annals Editorial Committee. Yutian County Annals [J]. Xinjiang: Xinjiang People's Publishing House, 2006</w:t>
        <w:br/>
        <w:t>[48] Cele County Annals Editorial Committee. Cele County Annals [J]. Xinjiang: Xinjiang People's Publishing House, 2005</w:t>
        <w:br/>
        <w:t>[49] Hetian County Annals Editorial Committee. Hetian County Annals [J]. Xinjiang: Xinjiang People's Publishing House, 2006</w:t>
        <w:br/>
        <w:t>[50] Qiemo County Local Chronicles Editorial Committee. Qiemo County Annals [J]. Xinjiang: Xinjiang People's Publishing House, 1996</w:t>
        <w:br/>
        <w:t>[51] Shache County Annals Editorial Committee. Shache County Annals [J]. Xinjiang: Xinjiang People's Publishing House, 1996</w:t>
        <w:br/>
        <w:t>[52] Yecheng County Annals Editorial Committee. Yecheng County Annals [J]. Xinjiang: Xinjiang People's Publishing House, 1999</w:t>
        <w:br/>
        <w:t>[53] Akto County Local Chronicles Editorial Committee. Akto County Annals [J]. Xinjiang: Xinjiang People's Publishing House, 1996</w:t>
        <w:br/>
        <w:t>[54] Wuqia County Local Chronicles Editorial Committee. Wuqia County Annals [J]. Xinjiang: Xinjiang People's Publishing House, 1995</w:t>
      </w:r>
    </w:p>
    <w:p>
      <w:r>
        <w:rPr>
          <w:sz w:val="32"/>
        </w:rPr>
        <w:t>2、Keywords</w:t>
      </w:r>
    </w:p>
    <w:p>
      <w:pPr>
        <w:ind w:left="432"/>
      </w:pPr>
      <w:r>
        <w:rPr>
          <w:sz w:val="22"/>
        </w:rPr>
        <w:t>Theme：</w:t>
      </w:r>
      <w:r>
        <w:rPr>
          <w:sz w:val="22"/>
        </w:rPr>
        <w:t>Social and Economic</w:t>
        <w:br/>
      </w:r>
      <w:r>
        <w:rPr>
          <w:sz w:val="22"/>
        </w:rPr>
        <w:t>Discipline：</w:t>
      </w:r>
      <w:r>
        <w:rPr>
          <w:sz w:val="22"/>
        </w:rPr>
        <w:t>Human-nature Relationship</w:t>
        <w:br/>
      </w:r>
      <w:r>
        <w:rPr>
          <w:sz w:val="22"/>
        </w:rPr>
        <w:t>Places：</w:t>
      </w:r>
      <w:r>
        <w:rPr>
          <w:sz w:val="22"/>
        </w:rPr>
        <w:t xml:space="preserve">Tibetan Plateau </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3.Filesize：19.12MB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1970-01-10 08:00:00+00:00</w:t>
      </w:r>
      <w:r>
        <w:rPr>
          <w:sz w:val="22"/>
        </w:rPr>
        <w:t>--</w:t>
      </w:r>
      <w:r>
        <w:rPr>
          <w:sz w:val="22"/>
        </w:rPr>
        <w:t>2007-01-09 08:00:00+00:00</w:t>
      </w:r>
    </w:p>
    <w:p>
      <w:r>
        <w:rPr>
          <w:sz w:val="32"/>
        </w:rPr>
        <w:t>6、Reference method</w:t>
      </w:r>
    </w:p>
    <w:p>
      <w:pPr>
        <w:ind w:left="432"/>
      </w:pPr>
      <w:r>
        <w:rPr>
          <w:sz w:val="22"/>
        </w:rPr>
        <w:t xml:space="preserve">References to data: </w:t>
      </w:r>
    </w:p>
    <w:p>
      <w:pPr>
        <w:ind w:left="432" w:firstLine="432"/>
      </w:pPr>
      <w:r>
        <w:t>National Bureau of Statics of China. The sequence data of livestock number at county level on the Tibetan Plateau (1970-2006). A Big Earth Data Platform for Three Poles, doi:10.11888/Socio-economic.tpe.249294.db</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National Bureau of Statics of China</w:t>
        <w:br/>
      </w:r>
      <w:r>
        <w:rPr>
          <w:sz w:val="22"/>
        </w:rPr>
        <w:t xml:space="preserve">unit: </w:t>
      </w:r>
      <w:r>
        <w:rPr>
          <w:sz w:val="22"/>
        </w:rPr>
        <w:t>National Bureau of Statics of China</w:t>
        <w:br/>
      </w:r>
      <w:r>
        <w:rPr>
          <w:sz w:val="22"/>
        </w:rPr>
        <w:t xml:space="preserve">email: </w:t>
      </w:r>
      <w:r>
        <w:rPr>
          <w:sz w:val="22"/>
        </w:rPr>
        <w:t>info@gj.stats.cn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