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Subsurface interface structure in the Sichuan-Yunnan region</w:t>
      </w:r>
    </w:p>
    <w:p>
      <w:r>
        <w:rPr>
          <w:sz w:val="32"/>
        </w:rPr>
        <w:t>1、Description</w:t>
      </w:r>
    </w:p>
    <w:p>
      <w:pPr>
        <w:ind w:firstLine="432"/>
      </w:pPr>
      <w:r>
        <w:rPr>
          <w:sz w:val="22"/>
        </w:rPr>
        <w:t>The data set is the subsurface interface model in Sichuan-Yunnan region obtained by applying the ambient noise, teleseismic surface wave and body wave joint inversion. First, the seismic waveform data is applied from National Earthquake Data Center. Using the collected seismic waveform data, we remove the mean and trend and filter the waveform. We invert the subsurface interface model in Sichuan-Yunnan region by applying the ambient noise, teleseismic surface wave and body wave joint inversion.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Joint inversion</w:t>
      </w:r>
      <w:r>
        <w:t>,</w:t>
      </w:r>
      <w:r>
        <w:rPr>
          <w:sz w:val="22"/>
        </w:rPr>
        <w:t>Crust mantle structure</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north：32.0</w:t>
            </w:r>
          </w:p>
        </w:tc>
        <w:tc>
          <w:tcPr>
            <w:tcW w:type="dxa" w:w="2880"/>
          </w:tcPr>
          <w:p>
            <w:r>
              <w:t>-</w:t>
            </w:r>
          </w:p>
        </w:tc>
      </w:tr>
      <w:tr>
        <w:tc>
          <w:tcPr>
            <w:tcW w:type="dxa" w:w="2880"/>
          </w:tcPr>
          <w:p>
            <w:r>
              <w:t>west：97.5</w:t>
            </w:r>
          </w:p>
        </w:tc>
        <w:tc>
          <w:tcPr>
            <w:tcW w:type="dxa" w:w="2880"/>
          </w:tcPr>
          <w:p>
            <w:r>
              <w:t>-</w:t>
            </w:r>
          </w:p>
        </w:tc>
        <w:tc>
          <w:tcPr>
            <w:tcW w:type="dxa" w:w="2880"/>
          </w:tcPr>
          <w:p>
            <w:r>
              <w:t>east：107.2</w:t>
            </w:r>
          </w:p>
        </w:tc>
      </w:tr>
      <w:tr>
        <w:tc>
          <w:tcPr>
            <w:tcW w:type="dxa" w:w="2880"/>
          </w:tcPr>
          <w:p>
            <w:r>
              <w:t>-</w:t>
            </w:r>
          </w:p>
        </w:tc>
        <w:tc>
          <w:tcPr>
            <w:tcW w:type="dxa" w:w="2880"/>
          </w:tcPr>
          <w:p>
            <w:r>
              <w:t>south：21.1</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AI   Yinshuang . Subsurface interface structure in the Sichuan-Yunnan region. A Big Earth Data Platform for Three Poles, doi:10.11888/SolidEar.tpdc.272582</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AI   Yinshuang </w:t>
        <w:br/>
      </w:r>
      <w:r>
        <w:rPr>
          <w:sz w:val="22"/>
        </w:rPr>
        <w:t xml:space="preserve">unit: </w:t>
      </w:r>
      <w:r>
        <w:rPr>
          <w:sz w:val="22"/>
        </w:rPr>
        <w:t>Institute of Geology and Geophysics, CAS</w:t>
        <w:br/>
      </w:r>
      <w:r>
        <w:rPr>
          <w:sz w:val="22"/>
        </w:rPr>
        <w:t xml:space="preserve">email: </w:t>
      </w:r>
      <w:r>
        <w:rPr>
          <w:sz w:val="22"/>
        </w:rPr>
        <w:t>ysai@mail.iggcas.ac.cn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