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Database of the amount of ammonia nitrogen, dissolved organic carbon, cations and anions of river water from Hulugou outlet (June to August, 2012)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 xml:space="preserve">1. Data overview: </w:t>
        <w:br/>
        <w:t xml:space="preserve">this data is sampled from June 21, 2012 to August 25, 2012. The sampling frequency is once a week. </w:t>
        <w:br/>
        <w:t xml:space="preserve">The sampling point is located at the outlet flow weir of hulugou small watershed in the upper reaches of Heihe River, with the longitude and latitude of 99 ° 52 ′ 47.7 ″ E and 38 ° 16 ′ 11 ″ n. </w:t>
        <w:br/>
        <w:t xml:space="preserve">2. Data content: </w:t>
        <w:br/>
        <w:t xml:space="preserve">this data set includes the ammonia nitrogen value, Doc value and anion ion value of river water at the outlet of the basin. </w:t>
        <w:br/>
        <w:t>Data acquisition means: ammonia nitrogen value is measured by hash DR2800 ultraviolet spectrophotometer; doc value is measured by analytikjena multi n / c3100 total nitrogen and total carbon tester; anion value is measured by 761 / 813 ion chromatograph of Swiss Wantong; cation is measured by iris intrepid Ⅱ xspicp-aes of us thermoelectricity.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Cations and anions</w:t>
      </w:r>
      <w:r>
        <w:t>,</w:t>
      </w:r>
      <w:r>
        <w:rPr>
          <w:sz w:val="22"/>
        </w:rPr>
        <w:t>Nitrogen compounds</w:t>
      </w:r>
      <w:r>
        <w:t>,</w:t>
      </w:r>
      <w:r>
        <w:rPr>
          <w:sz w:val="22"/>
        </w:rPr>
        <w:t>Hydrocarbons</w:t>
      </w:r>
      <w:r>
        <w:t>,</w:t>
      </w:r>
      <w:r>
        <w:rPr>
          <w:sz w:val="22"/>
        </w:rPr>
        <w:t>Water Quality/Water Chemistry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Qilian station flow weir</w:t>
      </w:r>
      <w:r>
        <w:t xml:space="preserve">, </w:t>
      </w:r>
      <w:r>
        <w:rPr>
          <w:sz w:val="22"/>
        </w:rPr>
        <w:t>Hulugou</w:t>
      </w:r>
      <w:r>
        <w:t xml:space="preserve">, </w:t>
      </w:r>
      <w:r>
        <w:rPr>
          <w:sz w:val="22"/>
        </w:rPr>
        <w:t>Basin Outet</w:t>
        <w:br/>
      </w:r>
      <w:r>
        <w:rPr>
          <w:sz w:val="22"/>
        </w:rPr>
        <w:t>Time：</w:t>
      </w:r>
      <w:r>
        <w:rPr>
          <w:sz w:val="22"/>
        </w:rPr>
        <w:t>2012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3.Filesize：0.02MB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north：38.27192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west：99.87761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east：99.88347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south：38.26724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2012-07-02 16:00:00+00:00</w:t>
      </w:r>
      <w:r>
        <w:rPr>
          <w:sz w:val="22"/>
        </w:rPr>
        <w:t>--</w:t>
      </w:r>
      <w:r>
        <w:rPr>
          <w:sz w:val="22"/>
        </w:rPr>
        <w:t>2012-09-05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SUN Ziyong. Database of the amount of ammonia nitrogen, dissolved organic carbon, cations and anions of river water from Hulugou outlet (June to August, 2012). A Big Earth Data Platform for Three Poles, doi:10.3972/heihe.055.2014.db</w:t>
      </w:r>
      <w:r>
        <w:rPr>
          <w:sz w:val="22"/>
        </w:rPr>
        <w:t>2014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Exploring snowmelt runoff processes using isotopic and hydrochemical data in Heihe River headwater catchments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SUN Ziyong</w:t>
        <w:br/>
      </w:r>
      <w:r>
        <w:rPr>
          <w:sz w:val="22"/>
        </w:rPr>
        <w:t xml:space="preserve">unit: </w:t>
      </w:r>
      <w:r>
        <w:rPr>
          <w:sz w:val="22"/>
        </w:rPr>
        <w:t>China University of Geosciences</w:t>
        <w:br/>
      </w:r>
      <w:r>
        <w:rPr>
          <w:sz w:val="22"/>
        </w:rPr>
        <w:t xml:space="preserve">email: </w:t>
      </w:r>
      <w:r>
        <w:rPr>
          <w:sz w:val="22"/>
        </w:rPr>
        <w:t>ziyong.sun@gmail.com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