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Qinghai Tibet Plateau Lake Ice Phenology Data Set Based on MODIS Daily Snow Products (2001-2020)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provides the lake ice phenology of 71 lakes on the Qinghai Tibet Plateau from 2001 to 2020, including the freeze-up start, freeze-up end, break-up start, break-up end, complete freezing duration, and ice cover duration. The data set was extracted from the cloud-gap-filled MODIS daily snow product based on a dynamic changed threshold. Compared with the coarse resolution passive microwave AMSR-E/2 lake ice phenology data set, the average absolute error of the freeze-up start date was 2.33-7.25 days, and the average absolute error of the break-up end date was 1.75-4.67 days. The data can provide a data basis for the relevant research on the response of the Qinghai Tibet Plateau lake system to climate change.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Lake ice phenology</w:t>
      </w:r>
      <w:r>
        <w:t>,</w:t>
      </w:r>
      <w:r>
        <w:rPr>
          <w:sz w:val="22"/>
        </w:rPr>
        <w:t>Cryosphere remote sensing products</w:t>
      </w:r>
      <w:r>
        <w:t>,</w:t>
      </w:r>
      <w:r>
        <w:rPr>
          <w:sz w:val="22"/>
        </w:rPr>
        <w:t>Lake ice</w:t>
      </w:r>
      <w:r>
        <w:t>,</w:t>
      </w:r>
      <w:r>
        <w:rPr>
          <w:sz w:val="22"/>
        </w:rPr>
        <w:t>Surface Freeze-thaw Cycle/state Remote Sensing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2001-2020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2000-08-31 16:00:00+00:00</w:t>
      </w:r>
      <w:r>
        <w:rPr>
          <w:sz w:val="22"/>
        </w:rPr>
        <w:t>--</w:t>
      </w:r>
      <w:r>
        <w:rPr>
          <w:sz w:val="22"/>
        </w:rPr>
        <w:t>2020-08-30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KE Changqing, CAI   Yu. Qinghai Tibet Plateau Lake Ice Phenology Data Set Based on MODIS Daily Snow Products (2001-2020). A Big Earth Data Platform for Three Poles, doi:10.11888/Cryos.tpdc.272921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Cai, Y., Ke, C.Q., Li, X., Zhang, G., Duan, Z., &amp; Lee, H. (2019). Variations of Lake Ice Phenology on the Tibetan Plateau From 2001 to 2017 Based on MODIS Data. Journal of Geophysical Research: Atmospheres, 124(2), 825–843. https://doi.org/10.1029/2018JD028993</w:t>
        <w:br/>
        <w:br/>
      </w:r>
      <w:r>
        <w:t>Cai, Y., Ke, C.Q., Xiao, Y., &amp; Wu, J. (2022). What caused the spatial heterogeneity of lake ice phenology changes on the Tibetan Plateau? Science of The Total Environment, 836, 155517. https://doi.org/10.1016/j.scitotenv.2022.155517</w:t>
        <w:br/>
        <w:br/>
      </w:r>
      <w:r>
        <w:t>Cai, Y., Ke, C.Q., Yao, G., &amp; Shen, X. (2020). MODIS-observed variations of lake ice phenology in Xinjiang, China. Climatic Change, 158(3–4). https://doi.org/10.1007/s10584-019-02623-2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Natural Science Foundation of China</w:t>
        <w:br/>
      </w:r>
      <w:r>
        <w:rPr>
          <w:sz w:val="22"/>
        </w:rPr>
        <w:t>National Natural Science Foundation of China</w:t>
        <w:br/>
      </w:r>
      <w:r>
        <w:rPr>
          <w:sz w:val="22"/>
        </w:rPr>
        <w:t>Natural Science Foundation of China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KE Changqing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kecq@nju.edu.cn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CAI   Yu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caiyu13834585@163.com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