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Carbon and oxygen data of tree rings in the Qilian Mountains of China in the East Asian monsoon region</w:t>
      </w:r>
    </w:p>
    <w:p>
      <w:r>
        <w:rPr>
          <w:sz w:val="32"/>
        </w:rPr>
        <w:t>1、Description</w:t>
      </w:r>
    </w:p>
    <w:p>
      <w:pPr>
        <w:ind w:firstLine="432"/>
      </w:pPr>
      <w:r>
        <w:rPr>
          <w:sz w:val="22"/>
        </w:rPr>
        <w:t>This data set consists of tree ring carbon and oxygen data in East Asian monsoon region and Qilian Mountain region of China. Tree rings in Qilian mountain area include 4 tree cores, the tree species is Sabina przewalskii, and the measured isotopic data is 921. Cellulose was extracted from tree ring logs by chemical treatment, and the obtained cellulose samples were wrapped in a silver cup. The isotopic ratio was measured by Delta V advantage stable isotope mass spectrometer, and the analysis error was less than 0.21 ‰. The experimental analysis was completed in the laboratory of soil structure and minerals, Institute of Geology and Geophysics, Chinese Academy of Sciences. This data has certain significance for the study of paleoclimate in East Asian monsoon region.</w:t>
      </w:r>
    </w:p>
    <w:p>
      <w:r>
        <w:rPr>
          <w:sz w:val="32"/>
        </w:rPr>
        <w:t>2、Keywords</w:t>
      </w:r>
    </w:p>
    <w:p>
      <w:pPr>
        <w:ind w:left="432"/>
      </w:pPr>
      <w:r>
        <w:rPr>
          <w:sz w:val="22"/>
        </w:rPr>
        <w:t>Theme：</w:t>
      </w:r>
      <w:r>
        <w:rPr>
          <w:sz w:val="22"/>
        </w:rPr>
        <w:t>Tree rings</w:t>
      </w:r>
      <w:r>
        <w:t>,</w:t>
      </w:r>
      <w:r>
        <w:rPr>
          <w:sz w:val="22"/>
        </w:rPr>
        <w:t>Tree-ring</w:t>
        <w:br/>
      </w:r>
      <w:r>
        <w:rPr>
          <w:sz w:val="22"/>
        </w:rPr>
        <w:t>Discipline：</w:t>
      </w:r>
      <w:r>
        <w:rPr>
          <w:sz w:val="22"/>
        </w:rPr>
        <w:t>Palaeoenvironment</w:t>
        <w:br/>
      </w:r>
      <w:r>
        <w:rPr>
          <w:sz w:val="22"/>
        </w:rPr>
        <w:t>Places：</w:t>
      </w:r>
      <w:r>
        <w:rPr>
          <w:sz w:val="22"/>
        </w:rPr>
        <w:t>East Asian Monsoon region</w:t>
        <w:br/>
      </w:r>
      <w:r>
        <w:rPr>
          <w:sz w:val="22"/>
        </w:rPr>
        <w:t>Time：</w:t>
      </w:r>
      <w:r>
        <w:rPr>
          <w:sz w:val="22"/>
        </w:rPr>
        <w:t>Since 1750</w:t>
      </w:r>
    </w:p>
    <w:p>
      <w:r>
        <w:rPr>
          <w:sz w:val="32"/>
        </w:rPr>
        <w:t>3、Data details</w:t>
      </w:r>
    </w:p>
    <w:p>
      <w:pPr>
        <w:ind w:left="432"/>
      </w:pPr>
      <w:r>
        <w:rPr>
          <w:sz w:val="22"/>
        </w:rPr>
        <w:t>1.Scale：None</w:t>
      </w:r>
    </w:p>
    <w:p>
      <w:pPr>
        <w:ind w:left="432"/>
      </w:pPr>
      <w:r>
        <w:rPr>
          <w:sz w:val="22"/>
        </w:rPr>
        <w:t>2.Projection：</w:t>
      </w:r>
    </w:p>
    <w:p>
      <w:pPr>
        <w:ind w:left="432"/>
      </w:pPr>
      <w:r>
        <w:rPr>
          <w:sz w:val="22"/>
        </w:rPr>
        <w:t>3.Filesize：0.06MB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north：39.61</w:t>
            </w:r>
          </w:p>
        </w:tc>
        <w:tc>
          <w:tcPr>
            <w:tcW w:type="dxa" w:w="2880"/>
          </w:tcPr>
          <w:p>
            <w:r>
              <w:t>-</w:t>
            </w:r>
          </w:p>
        </w:tc>
      </w:tr>
      <w:tr>
        <w:tc>
          <w:tcPr>
            <w:tcW w:type="dxa" w:w="2880"/>
          </w:tcPr>
          <w:p>
            <w:r>
              <w:t>west：97.88</w:t>
            </w:r>
          </w:p>
        </w:tc>
        <w:tc>
          <w:tcPr>
            <w:tcW w:type="dxa" w:w="2880"/>
          </w:tcPr>
          <w:p>
            <w:r>
              <w:t>-</w:t>
            </w:r>
          </w:p>
        </w:tc>
        <w:tc>
          <w:tcPr>
            <w:tcW w:type="dxa" w:w="2880"/>
          </w:tcPr>
          <w:p>
            <w:r>
              <w:t>east：97.88</w:t>
            </w:r>
          </w:p>
        </w:tc>
      </w:tr>
      <w:tr>
        <w:tc>
          <w:tcPr>
            <w:tcW w:type="dxa" w:w="2880"/>
          </w:tcPr>
          <w:p>
            <w:r>
              <w:t>-</w:t>
            </w:r>
          </w:p>
        </w:tc>
        <w:tc>
          <w:tcPr>
            <w:tcW w:type="dxa" w:w="2880"/>
          </w:tcPr>
          <w:p>
            <w:r>
              <w:t>south：39.61</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XU   Chenxi. Carbon and oxygen data of tree rings in the Qilian Mountains of China in the East Asian monsoon region. A Big Earth Data Platform for Three Poles, doi:10.11888/Paleoenv.tpdc.271678</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Comparative study of past climate changes at multi-timescale in East Asian monsoon region and Westerly zone</w:t>
        <w:br/>
      </w:r>
      <w:r>
        <w:rPr>
          <w:sz w:val="22"/>
        </w:rPr>
        <w:t>NSFC Basic Research Center Program: Continental Evolution and Earth’s monsoon System</w:t>
        <w:br/>
      </w:r>
    </w:p>
    <w:p>
      <w:r>
        <w:rPr>
          <w:sz w:val="32"/>
        </w:rPr>
        <w:t>8、Data resource provider</w:t>
      </w:r>
    </w:p>
    <w:p>
      <w:pPr>
        <w:ind w:left="432"/>
      </w:pPr>
      <w:r>
        <w:rPr>
          <w:sz w:val="22"/>
        </w:rPr>
        <w:t xml:space="preserve">name: </w:t>
      </w:r>
      <w:r>
        <w:rPr>
          <w:sz w:val="22"/>
        </w:rPr>
        <w:t>XU   Chenxi</w:t>
        <w:br/>
      </w:r>
      <w:r>
        <w:rPr>
          <w:sz w:val="22"/>
        </w:rPr>
        <w:t xml:space="preserve">unit: </w:t>
      </w:r>
      <w:r>
        <w:rPr>
          <w:sz w:val="22"/>
        </w:rPr>
        <w:br/>
      </w:r>
      <w:r>
        <w:rPr>
          <w:sz w:val="22"/>
        </w:rPr>
        <w:t xml:space="preserve">email: </w:t>
      </w:r>
      <w:r>
        <w:rPr>
          <w:sz w:val="22"/>
        </w:rPr>
        <w:t>cxxu@mail.iggcas.ac.cn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