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Shaking table model test data for bedding rock slope - model and sensor layout diagram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(1) Data content: This data set is based on the Xiaguiwa landslide in the Sanjiang basin of the Qinghai-Tibet Plateau, reconstructing the bedding slope of the Xiaguiwa landslide; the bedding slope of the Xiaguiwa landslide is used as a reference for shaking table model tests, which is used to design the shaking table model test model and sensor layout diagram for the bedding rock slope, with a weak rock layer in the model slope, and the sensors deployed are acceleration sensors and velocity sensors, and the measured (2) Data source and processing method: The data set is drawn by Guo Mingzhu of Beijing University of Technology using CAD software. (3) The data provide reference for the subsequent shaking table model test implementation.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real data</w:t>
      </w:r>
      <w:r>
        <w:t>,</w:t>
      </w:r>
      <w:r>
        <w:rPr>
          <w:sz w:val="22"/>
        </w:rPr>
        <w:t>Others</w:t>
      </w:r>
      <w:r>
        <w:t>,</w:t>
      </w:r>
      <w:r>
        <w:rPr>
          <w:sz w:val="22"/>
        </w:rPr>
        <w:t>collapse</w:t>
      </w:r>
      <w:r>
        <w:t>,</w:t>
      </w:r>
      <w:r>
        <w:rPr>
          <w:sz w:val="22"/>
        </w:rPr>
        <w:t>Dynamic characteristics</w:t>
      </w:r>
      <w:r>
        <w:t>,</w:t>
      </w:r>
      <w:r>
        <w:rPr>
          <w:sz w:val="22"/>
        </w:rPr>
        <w:t>shaking table model test</w:t>
      </w:r>
      <w:r>
        <w:t>,</w:t>
      </w:r>
      <w:r>
        <w:rPr>
          <w:sz w:val="22"/>
        </w:rPr>
        <w:t>landslide</w:t>
      </w:r>
      <w:r>
        <w:t>,</w:t>
      </w:r>
      <w:r>
        <w:rPr>
          <w:sz w:val="22"/>
        </w:rPr>
        <w:t>Other</w:t>
      </w:r>
      <w:r>
        <w:t>,</w:t>
      </w:r>
      <w:r>
        <w:rPr>
          <w:sz w:val="22"/>
        </w:rPr>
        <w:t>Geologic Hazard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Others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Sanjiang Basin</w:t>
        <w:br/>
      </w:r>
      <w:r>
        <w:rPr>
          <w:sz w:val="22"/>
        </w:rPr>
        <w:t>Time：</w:t>
      </w:r>
      <w:r>
        <w:rPr>
          <w:sz w:val="22"/>
        </w:rPr>
        <w:t>2019-2021.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3.Filesize：0.136MB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north：35.9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2019-05-31 16:00:00+00:00</w:t>
      </w:r>
      <w:r>
        <w:rPr>
          <w:sz w:val="22"/>
        </w:rPr>
        <w:t>--</w:t>
      </w:r>
      <w:r>
        <w:rPr>
          <w:sz w:val="22"/>
        </w:rPr>
        <w:t>2021-07-30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GUO Mingzhu. Shaking table model test data for bedding rock slope - model and sensor layout diagram. A Big Earth Data Platform for Three Poles, doi:10.11888/SolidEar.tpdc.272166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Catastrophic mechanisms and risk control of disastrous landslides in the Tibetan Plateau</w:t>
        <w:br/>
      </w:r>
      <w:r>
        <w:rPr>
          <w:sz w:val="22"/>
        </w:rPr>
        <w:t>Endogenic and exogenic geological conditions and coupling effects on the occurrence of landslide hazard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GUO Mingzhu</w:t>
        <w:br/>
      </w:r>
      <w:r>
        <w:rPr>
          <w:sz w:val="22"/>
        </w:rPr>
        <w:t xml:space="preserve">unit: </w:t>
      </w:r>
      <w:r>
        <w:rPr>
          <w:sz w:val="22"/>
        </w:rPr>
        <w:t>Beijing University Of Technology</w:t>
        <w:br/>
      </w:r>
      <w:r>
        <w:rPr>
          <w:sz w:val="22"/>
        </w:rPr>
        <w:t xml:space="preserve">email: </w:t>
      </w:r>
      <w:r>
        <w:rPr>
          <w:sz w:val="22"/>
        </w:rPr>
        <w:t>gmz@bjut.edu.cn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