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soil heat flux dataset in the lower reaches of Heihe River (2011-2013)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Soil heat flux is an important part of surface energy balance, and it is the basis of energy balance analysis. In 2011-2013, hfp01 was installed at 5cm and 10cm of Tamarix community in the lower reaches of Heihe River to measure soil heat flux, with the frequency of 0.5h.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heat flux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Ejin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2011-2013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3.Filesize：0.7MB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2011-01-15 12:01:00+00:00</w:t>
      </w:r>
      <w:r>
        <w:rPr>
          <w:sz w:val="22"/>
        </w:rPr>
        <w:t>--</w:t>
      </w:r>
      <w:r>
        <w:rPr>
          <w:sz w:val="22"/>
        </w:rPr>
        <w:t>2014-01-14 12:01:00+00:00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soil heat flux dataset in the lower reaches of Heihe River (2011-2013). A Big Earth Data Platform for Three Poles, doi:10.3972/heihe.019.2014.db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