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net income of rural residents in different regions (counties) of Qinghai Province (2000-2015)</w:t>
      </w:r>
    </w:p>
    <w:p>
      <w:r>
        <w:rPr>
          <w:sz w:val="32"/>
        </w:rPr>
        <w:t>1、Description</w:t>
      </w:r>
    </w:p>
    <w:p>
      <w:pPr>
        <w:ind w:firstLine="432"/>
      </w:pPr>
      <w:r>
        <w:rPr>
          <w:sz w:val="22"/>
        </w:rPr>
        <w:t>This data records the statistical data of per capita net income of rural residents in Qinghai Province from 2000 to 2015, which is divided by region and year. The data are collected from the statistical yearbook of Qinghai Province issued by the Bureau of statistics of Qinghai Province. The data set contains 11 data tables with the same structure. For example, there are seven fields in the data table from 2005 to 2013</w:t>
        <w:br/>
        <w:t>Field 1: Region</w:t>
        <w:br/>
        <w:t>Field 2: Region</w:t>
        <w:br/>
        <w:t>Field 3: 2005</w:t>
        <w:br/>
        <w:t>Field 4: 2010</w:t>
        <w:br/>
        <w:t>Field 5: 2011</w:t>
        <w:br/>
        <w:t>Field 6: 2012</w:t>
        <w:br/>
        <w:t>Field 7: 2013</w:t>
      </w:r>
    </w:p>
    <w:p>
      <w:r>
        <w:rPr>
          <w:sz w:val="32"/>
        </w:rPr>
        <w:t>2、Keywords</w:t>
      </w:r>
    </w:p>
    <w:p>
      <w:pPr>
        <w:ind w:left="432"/>
      </w:pPr>
      <w:r>
        <w:rPr>
          <w:sz w:val="22"/>
        </w:rPr>
        <w:t>Theme：</w:t>
      </w:r>
      <w:r>
        <w:rPr>
          <w:sz w:val="22"/>
        </w:rPr>
        <w:t>Composition of income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3.Filesize：0.072MB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net income of rural residents in different regions (counties) of Qinghai Province (2000-2015).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