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WiDAS mission in the Linze station-Linze grassland flight zone on Jun. 29,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WiDAS mission was obtained in the Linze station-Linze grassland flight zone on Jun. 29, 2008.</w:t>
        <w:br/>
        <w:t xml:space="preserve">     Data available for general users include Level-2C data (after geometric, radiometric and atmospheric corrections), Level-1B browse image (after intra-band matchingintra-band) and Level-2B browse image (intra-bandafter registration). The raw data, Level-1A, and data processing parameters were filed; applications would be evaluated prior to access. Data processing started in Aug. 2008 and ended in Apr. 2009, and in Nov. 2009, CCD data were reprocessed to adjust radiometric calibration. </w:t>
        <w:br/>
        <w:t xml:space="preserve">     The flying time of each route was as follows:</w:t>
        <w:br/>
        <w:br/>
        <w:t>{|</w:t>
        <w:br/>
        <w:t xml:space="preserve">! id </w:t>
        <w:br/>
        <w:t>! flight</w:t>
        <w:br/>
        <w:t>! relative height</w:t>
        <w:br/>
        <w:t>! starttime</w:t>
        <w:br/>
        <w:t>! endtime</w:t>
        <w:br/>
        <w:t>! data size</w:t>
        <w:br/>
        <w:t>! data state</w:t>
        <w:br/>
        <w:t>! data quality</w:t>
        <w:br/>
        <w:t xml:space="preserve">! ground targets </w:t>
        <w:br/>
        <w:t>|-</w:t>
        <w:br/>
        <w:t xml:space="preserve">| 1 || 1#13 || 1500m || 11:44:35 || 11:50:31 ||  90 || processed;complete || good || Pingchuan reservoir </w:t>
        <w:br/>
        <w:t>|-</w:t>
        <w:br/>
        <w:t xml:space="preserve">| 2 || 1#11 || 1500m || 11:55:55 || 12:01:55 || 91 || processed;complete || good || Linze grass station </w:t>
        <w:br/>
        <w:t>|-</w:t>
        <w:br/>
        <w:t xml:space="preserve">| 3 || 1#9_1 || 1500m || 12:06:27 || 12:12:27 || 91 || incomplete || incomplete || Pingchuan reservoir </w:t>
        <w:br/>
        <w:t>|-</w:t>
        <w:br/>
        <w:t xml:space="preserve">| 4 || 1#9_2 || 1500m || 13:01:35 || 13:07:43 || 93 || processed;complete || good || Pingchuan reservoir </w:t>
        <w:br/>
        <w:t>|-</w:t>
        <w:br/>
        <w:t xml:space="preserve">| 5 || 1#7 || 1500m || 12:17:59 || 12:23:59 || 91 || processed;complete || good || desert transit plot </w:t>
        <w:br/>
        <w:t>|-</w:t>
        <w:br/>
        <w:t xml:space="preserve">| 6 || 1#5 || 1500m || 12:28:35 || 12:34:31 || 　90 || processed;complete || good || North-south desert strip </w:t>
        <w:br/>
        <w:t>|-</w:t>
        <w:br/>
        <w:t xml:space="preserve">| 7 || 1#3 || 1500m || 12:39:11 || 12:45:03 || 　89 || processed;complete || good || Pingchuan reservoir </w:t>
        <w:br/>
        <w:t>|-</w:t>
        <w:br/>
        <w:t>| 8 || 1#1 || 1500m || 12:50:55 || 12:56:51 || 90 || processed;complete || good || Linze station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Thermal imager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Wide-angle infrared dual-mode line/Area array scanner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Arid Region Hydrology in the Middle Reaches</w:t>
      </w:r>
      <w:r>
        <w:t xml:space="preserve">, </w:t>
      </w:r>
      <w:r>
        <w:rPr>
          <w:sz w:val="22"/>
        </w:rPr>
        <w:t>Closed observation area of Linze station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3.Filesize：22858.4MB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2009-01-08 10:40:00+00:00</w:t>
      </w:r>
      <w:r>
        <w:rPr>
          <w:sz w:val="22"/>
        </w:rPr>
        <w:t>--</w:t>
      </w:r>
      <w:r>
        <w:rPr>
          <w:sz w:val="22"/>
        </w:rPr>
        <w:t>2009-01-08 15:21:00+00:00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Heshun, MA Mingguo. WATER: Dataset of airborne WiDAS mission in the Linze station-Linze grassland flight zone on Jun. 29, 2008. A Big Earth Data Platform for Three Poles, doi:10.3972/water973.0199.db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刘强, 肖青, 刘志刚, 方莉, 彭菁菁, 李波. 黑河综合遥感联合试验中机载WIDAS数据的预处理方法. 遥感技术与应用, 2010, 25(6): 797-804.</w:t>
        <w:br/>
        <w:br/>
      </w:r>
      <w:r>
        <w:t>方莉, 刘强, 肖青, 柳钦火, 刘志刚. 黑河试验中机载红外广角双模式成像仪的设计及实现. 地球科学进展, 2009, 24(7): 696-704.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Heshun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heshun8336@163.com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