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Yakou 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Freeze-thaw Cycle/State</w:t>
      </w:r>
      <w:r>
        <w:t>,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Yakou station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3.Filesize：2.41MB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Yakou station, 2021). A Big Earth Data Platform for Three Poles, doi:10.11888/Atmos.tpdc.272474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