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Administrative division of the Tarim River Basin (2000)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The dataset is the vector map of the administrative boundary of the Tarim River Basin, with a scale of 250,000 and projection: latitude and longitude. The data includes spatial data and attribute data, mainly the name and administrative code of the county boundary of the Tarim River Basin.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Division</w:t>
      </w:r>
      <w:r>
        <w:t>,</w:t>
      </w:r>
      <w:r>
        <w:rPr>
          <w:sz w:val="22"/>
        </w:rPr>
        <w:t>Administrative boundary</w:t>
      </w:r>
      <w:r>
        <w:t>,</w:t>
      </w:r>
      <w:r>
        <w:rPr>
          <w:sz w:val="22"/>
        </w:rPr>
        <w:t>Administrative division</w:t>
        <w:br/>
      </w:r>
      <w:r>
        <w:rPr>
          <w:sz w:val="22"/>
        </w:rPr>
        <w:t>Discipline：</w:t>
      </w:r>
      <w:r>
        <w:rPr>
          <w:sz w:val="22"/>
        </w:rPr>
        <w:t>Human-nature Relationship</w:t>
        <w:br/>
      </w:r>
      <w:r>
        <w:rPr>
          <w:sz w:val="22"/>
        </w:rPr>
        <w:t>Places：</w:t>
      </w:r>
      <w:r>
        <w:rPr>
          <w:sz w:val="22"/>
        </w:rPr>
        <w:t>Tarim River Basin</w:t>
        <w:br/>
      </w:r>
      <w:r>
        <w:rPr>
          <w:sz w:val="22"/>
        </w:rPr>
        <w:t>Time：</w:t>
      </w:r>
      <w:r>
        <w:rPr>
          <w:sz w:val="22"/>
        </w:rPr>
        <w:t>2000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2.Projection：None</w:t>
      </w:r>
    </w:p>
    <w:p>
      <w:pPr>
        <w:ind w:left="432"/>
      </w:pPr>
      <w:r>
        <w:rPr>
          <w:sz w:val="22"/>
        </w:rPr>
        <w:t>3.Filesize：0.801MB</w:t>
      </w:r>
    </w:p>
    <w:p>
      <w:pPr>
        <w:ind w:left="432"/>
      </w:pPr>
      <w:r>
        <w:rPr>
          <w:sz w:val="22"/>
        </w:rPr>
        <w:t>4.Data format：Shapefile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west：71.65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east：99.33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south：34.96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 xml:space="preserve">National Basic Geographic Information Center. Administrative division of the Tarim River Basin (2000). A Big Earth Data Platform for Three Poles, </w:t>
      </w:r>
      <w:r>
        <w:rPr>
          <w:sz w:val="22"/>
        </w:rPr>
        <w:t>2014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National Basic Geographic Information Center</w:t>
        <w:br/>
      </w:r>
      <w:r>
        <w:rPr>
          <w:sz w:val="22"/>
        </w:rPr>
        <w:t xml:space="preserve">unit: </w:t>
      </w:r>
      <w:r>
        <w:rPr>
          <w:sz w:val="22"/>
        </w:rPr>
        <w:t>National Basic Geographic Information Center</w:t>
        <w:br/>
      </w:r>
      <w:r>
        <w:rPr>
          <w:sz w:val="22"/>
        </w:rPr>
        <w:t xml:space="preserve">email: </w:t>
      </w:r>
      <w:r>
        <w:rPr>
          <w:sz w:val="22"/>
        </w:rPr>
        <w:t>无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