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Sims isotopic chronology of Jurassic strata in Yanshan tectonic belt (175-155ma)</w:t>
      </w:r>
    </w:p>
    <w:p>
      <w:r>
        <w:rPr>
          <w:sz w:val="32"/>
        </w:rPr>
        <w:t>1、Description</w:t>
      </w:r>
    </w:p>
    <w:p>
      <w:pPr>
        <w:ind w:firstLine="432"/>
      </w:pPr>
      <w:r>
        <w:rPr>
          <w:sz w:val="22"/>
        </w:rPr>
        <w:t>This data belongs to zircon U-Pb geochronology data of Jurassic strata in Yanshan tectonic belt, including Pb, 232Th, 238U contents, 207Pb / 206Pb, 2upb geochronology data of early Mesozoic strata in Yanshan technological belt (230-225ma). Docx07pb / 235U, 206Pb / 238U ratio and error, 207Pb / 235U, 206Pb / 238U age and error data, etc. Zircon U-Pb dating was performed in the ion probe Laboratory of Institute of Geology and Geophysics, Chinese Academy of Sciences using cameca ims-1280hr. The U-Th-Pb isotopic ratios were determined by standard zircon pl é Sovice correction was achieved. The U content was obtained by standard zircon 91500 correction. Simultaneous interpreting of the standard deviation and the internal accuracy of the single point test was achieved by the standard sample of long term monitoring, and the single point error was obtained. The accuracy of the standard sample Qinghu was used as the unknown sample monitoring data. The measured 204Pb value is used for ordinary Pb correction. The error of isotope ratio and age is 1 σ。 The harmonious age and average age were calculated by using the isoplot software. The results of geochronology are published in Tectonophysics, and the data quality is reliable. It plays a key role in determining the Middle Jurassic stratigraphic age and tectonic deformation age of Yanshan structural belt, and has a good application prospect.</w:t>
      </w:r>
    </w:p>
    <w:p>
      <w:r>
        <w:rPr>
          <w:sz w:val="32"/>
        </w:rPr>
        <w:t>2、Keywords</w:t>
      </w:r>
    </w:p>
    <w:p>
      <w:pPr>
        <w:ind w:left="432"/>
      </w:pPr>
      <w:r>
        <w:rPr>
          <w:sz w:val="22"/>
        </w:rPr>
        <w:t>Theme：</w:t>
      </w:r>
      <w:r>
        <w:rPr>
          <w:sz w:val="22"/>
        </w:rPr>
        <w:t>orogeny</w:t>
      </w:r>
      <w:r>
        <w:t>,</w:t>
      </w:r>
      <w:r>
        <w:rPr>
          <w:sz w:val="22"/>
        </w:rPr>
        <w:t>Flat-slab subduction</w:t>
      </w:r>
      <w:r>
        <w:t>,</w:t>
      </w:r>
      <w:r>
        <w:rPr>
          <w:sz w:val="22"/>
        </w:rPr>
        <w:t>Tectonics</w:t>
        <w:br/>
      </w:r>
      <w:r>
        <w:rPr>
          <w:sz w:val="22"/>
        </w:rPr>
        <w:t>Discipline：</w:t>
      </w:r>
      <w:r>
        <w:rPr>
          <w:sz w:val="22"/>
        </w:rPr>
        <w:t>Solid earth</w:t>
        <w:br/>
      </w:r>
      <w:r>
        <w:rPr>
          <w:sz w:val="22"/>
        </w:rPr>
        <w:t>Places：</w:t>
      </w:r>
      <w:r>
        <w:rPr>
          <w:sz w:val="22"/>
        </w:rPr>
        <w:t>Yanshan belt</w:t>
        <w:br/>
      </w:r>
      <w:r>
        <w:rPr>
          <w:sz w:val="22"/>
        </w:rPr>
        <w:t>Time：</w:t>
      </w:r>
      <w:r>
        <w:rPr>
          <w:sz w:val="22"/>
        </w:rPr>
        <w:t>Jurassic</w:t>
      </w:r>
    </w:p>
    <w:p>
      <w:r>
        <w:rPr>
          <w:sz w:val="32"/>
        </w:rPr>
        <w:t>3、Data details</w:t>
      </w:r>
    </w:p>
    <w:p>
      <w:pPr>
        <w:ind w:left="432"/>
      </w:pPr>
      <w:r>
        <w:rPr>
          <w:sz w:val="22"/>
        </w:rPr>
        <w:t>1.Scale：None</w:t>
      </w:r>
    </w:p>
    <w:p>
      <w:pPr>
        <w:ind w:left="432"/>
      </w:pPr>
      <w:r>
        <w:rPr>
          <w:sz w:val="22"/>
        </w:rPr>
        <w:t>2.Projection：</w:t>
      </w:r>
    </w:p>
    <w:p>
      <w:pPr>
        <w:ind w:left="432"/>
      </w:pPr>
      <w:r>
        <w:rPr>
          <w:sz w:val="22"/>
        </w:rPr>
        <w:t>3.Filesize：0.0558MB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west：110.0</w:t>
            </w:r>
          </w:p>
        </w:tc>
        <w:tc>
          <w:tcPr>
            <w:tcW w:type="dxa" w:w="2880"/>
          </w:tcPr>
          <w:p>
            <w:r>
              <w:t>-</w:t>
            </w:r>
          </w:p>
        </w:tc>
        <w:tc>
          <w:tcPr>
            <w:tcW w:type="dxa" w:w="2880"/>
          </w:tcPr>
          <w:p>
            <w:r>
              <w:t>east：120.0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Guoli. Sims isotopic chronology of Jurassic strata in Yanshan tectonic belt (175-155ma). A Big Earth Data Platform for Three Poles, doi:10.11888/Geo.tpdc.271561</w:t>
      </w:r>
      <w:r>
        <w:rPr>
          <w:sz w:val="22"/>
        </w:rPr>
        <w:t>2021</w:t>
      </w:r>
    </w:p>
    <w:p>
      <w:pPr>
        <w:ind w:left="432"/>
      </w:pPr>
      <w:r>
        <w:rPr>
          <w:sz w:val="22"/>
        </w:rPr>
        <w:t xml:space="preserve">References to articles: </w:t>
      </w:r>
    </w:p>
    <w:p>
      <w:pPr>
        <w:ind w:left="864"/>
      </w:pPr>
      <w:r>
        <w:t>Wu, G. L. , Meng, Q. R. , Zhu, R. X. , Fan, L. G. , &amp; Zhu, J. C. . (2021). Middle jurassic orogeny in the northern north china block. Tectonophysics, 801, 228713.</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WU   Guoli</w:t>
        <w:br/>
      </w:r>
      <w:r>
        <w:rPr>
          <w:sz w:val="22"/>
        </w:rPr>
        <w:t xml:space="preserve">unit: </w:t>
      </w:r>
      <w:r>
        <w:rPr>
          <w:sz w:val="22"/>
        </w:rPr>
        <w:br/>
      </w:r>
      <w:r>
        <w:rPr>
          <w:sz w:val="22"/>
        </w:rPr>
        <w:t xml:space="preserve">email: </w:t>
      </w:r>
      <w:r>
        <w:rPr>
          <w:sz w:val="22"/>
        </w:rPr>
        <w:t>wuguoli@mail.iggcas.acc.n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