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mixed forest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mixed forest station</w:t>
      </w:r>
      <w:r>
        <w:t xml:space="preserve">, </w:t>
      </w:r>
      <w:r>
        <w:rPr>
          <w:sz w:val="22"/>
        </w:rPr>
        <w:t>the natural oasis eco-hydrology experimental area in the lower reaches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3.Filesize：2.95MB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mixed forest station, 2020). A Big Earth Data Platform for Three Poles, doi:10.11888/Meteoro.tpdc.271399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