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Turnover of passenger transport in Qinghai Province (1952-2004)</w:t>
      </w:r>
    </w:p>
    <w:p>
      <w:r>
        <w:rPr>
          <w:sz w:val="32"/>
        </w:rPr>
        <w:t>1、Description</w:t>
      </w:r>
    </w:p>
    <w:p>
      <w:pPr>
        <w:ind w:firstLine="432"/>
      </w:pPr>
      <w:r>
        <w:rPr>
          <w:sz w:val="22"/>
        </w:rPr>
        <w:t>This data set records the statistical data of passenger transport turnover in Qinghai Province from 1952 to 2004, which is divided by industry, region, affiliation and registration type. The data are collected from the statistical yearbook of Qinghai Province issued by the Bureau of statistics of Qinghai Province. The data set consists of 10 tables</w:t>
        <w:br/>
        <w:t>Passenger turnover in major years 1952-2004.xls</w:t>
        <w:br/>
        <w:t>Passenger turnover 1952-1998.xls</w:t>
        <w:br/>
        <w:t>Passenger turnover 1952-1999.xls</w:t>
        <w:br/>
        <w:t>Passenger turnover 1952-2000.xls</w:t>
        <w:br/>
        <w:t>Passenger turnover 1952-2001.xls</w:t>
        <w:br/>
        <w:t>Passenger turnover 1952-2002.xls</w:t>
        <w:br/>
        <w:t>Passenger turnover 1952-2003.xls</w:t>
        <w:br/>
        <w:t>Passenger traffic 1952-1998.xls</w:t>
        <w:br/>
        <w:t>Passenger traffic 1952-1999.xls</w:t>
        <w:br/>
        <w:t>Passenger traffic 1952-2000.xls</w:t>
        <w:br/>
        <w:t>The data table structure is the same. For example, the 1952-1998 passenger turnover data table has five fields:</w:t>
        <w:br/>
        <w:t>Field 1: year</w:t>
        <w:br/>
        <w:t>Field 2: Total</w:t>
        <w:br/>
        <w:t>Field 3: Railway</w:t>
        <w:br/>
        <w:t>Field 4: Highway</w:t>
        <w:br/>
        <w:t>Field 5: Civil Aviation</w:t>
      </w:r>
    </w:p>
    <w:p>
      <w:r>
        <w:rPr>
          <w:sz w:val="32"/>
        </w:rPr>
        <w:t>2、Keywords</w:t>
      </w:r>
    </w:p>
    <w:p>
      <w:pPr>
        <w:ind w:left="432"/>
      </w:pPr>
      <w:r>
        <w:rPr>
          <w:sz w:val="22"/>
        </w:rPr>
        <w:t>Theme：</w:t>
      </w:r>
      <w:r>
        <w:rPr>
          <w:sz w:val="22"/>
        </w:rPr>
        <w:t>Passenger volume</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1952-2004</w:t>
      </w:r>
    </w:p>
    <w:p>
      <w:r>
        <w:rPr>
          <w:sz w:val="32"/>
        </w:rPr>
        <w:t>3、Data details</w:t>
      </w:r>
    </w:p>
    <w:p>
      <w:pPr>
        <w:ind w:left="432"/>
      </w:pPr>
      <w:r>
        <w:rPr>
          <w:sz w:val="22"/>
        </w:rPr>
        <w:t>1.Scale：None</w:t>
      </w:r>
    </w:p>
    <w:p>
      <w:pPr>
        <w:ind w:left="432"/>
      </w:pPr>
      <w:r>
        <w:rPr>
          <w:sz w:val="22"/>
        </w:rPr>
        <w:t>2.Projection：None</w:t>
      </w:r>
    </w:p>
    <w:p>
      <w:pPr>
        <w:ind w:left="432"/>
      </w:pPr>
      <w:r>
        <w:rPr>
          <w:sz w:val="22"/>
        </w:rPr>
        <w:t>3.Filesize：0.196MB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1951-12-31 16:00:00+00:00</w:t>
      </w:r>
      <w:r>
        <w:rPr>
          <w:sz w:val="22"/>
        </w:rPr>
        <w:t>--</w:t>
      </w:r>
      <w:r>
        <w:rPr>
          <w:sz w:val="22"/>
        </w:rPr>
        <w:t>2004-12-30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Turnover of passenger transport in Qinghai Province (1952-2004).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