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Xinghai County, Qinghai Province (1988, 2012)</w:t>
      </w:r>
    </w:p>
    <w:p>
      <w:r>
        <w:rPr>
          <w:sz w:val="32"/>
        </w:rPr>
        <w:t>1、Description</w:t>
      </w:r>
    </w:p>
    <w:p>
      <w:pPr>
        <w:ind w:firstLine="432"/>
      </w:pPr>
      <w:r>
        <w:rPr>
          <w:sz w:val="22"/>
        </w:rPr>
        <w:t>The data set records the statistical data of grassland type area and livestock carrying capacity in Xinghai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description of grassland group code in Qinghai Province, grassland type area and livestock carrying capacity statistics of Xinghai County (2012), and grassland type area and livestock carrying capacity statistics of Xinghai County (1988). The data table structure is similar. For example, there are 8 fields in the statistical data (2012) of grassland type, area and livestock carrying capacity in Xinghai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Xinghai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Xinghai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