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Survey on energy consumption of highway transportation in Qinghai Province (2010-2016)</w:t>
      </w:r>
    </w:p>
    <w:p>
      <w:r>
        <w:rPr>
          <w:sz w:val="32"/>
        </w:rPr>
        <w:t>1、Description</w:t>
      </w:r>
    </w:p>
    <w:p>
      <w:pPr>
        <w:ind w:firstLine="432"/>
      </w:pPr>
      <w:r>
        <w:rPr>
          <w:sz w:val="22"/>
        </w:rPr>
        <w:t>The data set records the basic situation of energy consumption survey of highway transportation in Qinghai Province, and the data is divided according to the basic situation of energy consumption survey of highway transportation in Qinghai Province. The data are collected from the statistical yearbook of Qinghai Province issued by the Bureau of statistics of Qinghai Province. The data set consists of seven data tables</w:t>
        <w:br/>
        <w:t>Survey on energy consumption of provincial highway transportation (2010). Xls</w:t>
        <w:br/>
        <w:t>Survey on energy consumption of provincial highway transportation (2011). Xls</w:t>
        <w:br/>
        <w:t>Survey on energy consumption of provincial highway transportation (2012). Xls</w:t>
        <w:br/>
        <w:t>Survey on energy consumption of provincial highway transportation (2013). Xls</w:t>
        <w:br/>
        <w:t>Survey on energy consumption of provincial highway transportation (2014). Xls</w:t>
        <w:br/>
        <w:t>Survey on energy consumption of provincial highway transportation (2015). Xls</w:t>
        <w:br/>
        <w:t>Survey on energy consumption of provincial highway transportation (2016). XLS. The data table structure is the same. For example, there are five fields in the data table of the provincial highway transportation energy consumption survey (2010)</w:t>
        <w:br/>
        <w:t>Field 1: Indicators</w:t>
        <w:br/>
        <w:t>Field 2: item</w:t>
        <w:br/>
        <w:t>Field 3: total number of operating vehicles</w:t>
        <w:br/>
        <w:t>Field 4: number of vehicles surveyed</w:t>
        <w:br/>
        <w:t>Field 5: total fuel consumption</w:t>
      </w:r>
    </w:p>
    <w:p>
      <w:r>
        <w:rPr>
          <w:sz w:val="32"/>
        </w:rPr>
        <w:t>2、Keywords</w:t>
      </w:r>
    </w:p>
    <w:p>
      <w:pPr>
        <w:ind w:left="432"/>
      </w:pPr>
      <w:r>
        <w:rPr>
          <w:sz w:val="22"/>
        </w:rPr>
        <w:t>Theme：</w:t>
      </w:r>
      <w:r>
        <w:rPr>
          <w:sz w:val="22"/>
        </w:rPr>
        <w:t>Energy consumption</w:t>
      </w:r>
      <w:r>
        <w:t>,</w:t>
      </w:r>
      <w:r>
        <w:rPr>
          <w:sz w:val="22"/>
        </w:rPr>
        <w:t>Transportation</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2010-2016</w:t>
      </w:r>
    </w:p>
    <w:p>
      <w:r>
        <w:rPr>
          <w:sz w:val="32"/>
        </w:rPr>
        <w:t>3、Data details</w:t>
      </w:r>
    </w:p>
    <w:p>
      <w:pPr>
        <w:ind w:left="432"/>
      </w:pPr>
      <w:r>
        <w:rPr>
          <w:sz w:val="22"/>
        </w:rPr>
        <w:t>1.Scale：None</w:t>
      </w:r>
    </w:p>
    <w:p>
      <w:pPr>
        <w:ind w:left="432"/>
      </w:pPr>
      <w:r>
        <w:rPr>
          <w:sz w:val="22"/>
        </w:rPr>
        <w:t>2.Projection：None</w:t>
      </w:r>
    </w:p>
    <w:p>
      <w:pPr>
        <w:ind w:left="432"/>
      </w:pPr>
      <w:r>
        <w:rPr>
          <w:sz w:val="22"/>
        </w:rPr>
        <w:t>3.Filesize：0.049MB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2009-12-31 16:00:00+00:00</w:t>
      </w:r>
      <w:r>
        <w:rPr>
          <w:sz w:val="22"/>
        </w:rPr>
        <w:t>--</w:t>
      </w:r>
      <w:r>
        <w:rPr>
          <w:sz w:val="22"/>
        </w:rPr>
        <w:t>2016-12-30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Survey on energy consumption of highway transportation in Qinghai Province (2010-2016).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