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of SPAC system in the lower reaches of Heihe River (2012-2013)</w:t>
      </w:r>
    </w:p>
    <w:p>
      <w:r>
        <w:rPr>
          <w:sz w:val="32"/>
        </w:rPr>
        <w:t>1、Description</w:t>
      </w:r>
    </w:p>
    <w:p>
      <w:pPr>
        <w:ind w:firstLine="432"/>
      </w:pPr>
      <w:r>
        <w:rPr>
          <w:sz w:val="22"/>
        </w:rPr>
        <w:t>SPAC system is a comprehensive platform for observation of plant transpiration water consumption and environmental factors. In this project, a set of SPAC system is set up in the Alxa Desert eco hydrological experimental study. The main observation data include temperature, relative humidity, precipitation, photosynthetic effective radiation, etc. the sampling frequency is one hour. This data provides basic data support for the study of plant transpiration water environmental response mechanism.</w:t>
      </w:r>
    </w:p>
    <w:p>
      <w:r>
        <w:rPr>
          <w:sz w:val="32"/>
        </w:rPr>
        <w:t>2、Keywords</w:t>
      </w:r>
    </w:p>
    <w:p>
      <w:pPr>
        <w:ind w:left="432"/>
      </w:pPr>
      <w:r>
        <w:rPr>
          <w:sz w:val="22"/>
        </w:rPr>
        <w:t>Theme：</w:t>
      </w:r>
      <w:r>
        <w:rPr>
          <w:sz w:val="22"/>
        </w:rPr>
        <w:t>Photosynthetically active radiation</w:t>
      </w:r>
      <w:r>
        <w:t>,</w:t>
      </w:r>
      <w:r>
        <w:rPr>
          <w:sz w:val="22"/>
        </w:rPr>
        <w:t>Precipitation</w:t>
      </w:r>
      <w:r>
        <w:t>,</w:t>
      </w:r>
      <w:r>
        <w:rPr>
          <w:sz w:val="22"/>
        </w:rPr>
        <w:t>Temperature</w:t>
      </w:r>
      <w:r>
        <w:t>,</w:t>
      </w:r>
      <w:r>
        <w:rPr>
          <w:sz w:val="22"/>
        </w:rPr>
        <w:t>Vegetation</w:t>
      </w:r>
      <w:r>
        <w:t>,</w:t>
      </w:r>
      <w:r>
        <w:rPr>
          <w:sz w:val="22"/>
        </w:rPr>
        <w:t>Evapotranspiration</w:t>
      </w:r>
      <w:r>
        <w:t>,</w:t>
      </w:r>
      <w:r>
        <w:rPr>
          <w:sz w:val="22"/>
        </w:rPr>
        <w:t>Humidity/Dryness</w:t>
        <w:br/>
      </w:r>
      <w:r>
        <w:rPr>
          <w:sz w:val="22"/>
        </w:rPr>
        <w:t>Discipline：</w:t>
      </w:r>
      <w:r>
        <w:rPr>
          <w:sz w:val="22"/>
        </w:rPr>
        <w:t>Atmosphere</w:t>
      </w:r>
      <w:r>
        <w:t>,</w:t>
      </w:r>
      <w:r>
        <w:rPr>
          <w:sz w:val="22"/>
        </w:rPr>
        <w:t>Terrestrial Surface</w:t>
        <w:br/>
      </w:r>
      <w:r>
        <w:rPr>
          <w:sz w:val="22"/>
        </w:rPr>
        <w:t>Places：</w:t>
      </w:r>
      <w:r>
        <w:rPr>
          <w:sz w:val="22"/>
        </w:rPr>
        <w:t>Ejin</w:t>
      </w:r>
      <w:r>
        <w:t xml:space="preserve">, </w:t>
      </w:r>
      <w:r>
        <w:rPr>
          <w:sz w:val="22"/>
        </w:rPr>
        <w:t>The Lower Reaches of Heihe River Basin</w:t>
        <w:br/>
      </w:r>
      <w:r>
        <w:rPr>
          <w:sz w:val="22"/>
        </w:rPr>
        <w:t>Time：</w:t>
      </w:r>
      <w:r>
        <w:rPr>
          <w:sz w:val="22"/>
        </w:rPr>
        <w:t>2012-2013</w:t>
      </w:r>
    </w:p>
    <w:p>
      <w:r>
        <w:rPr>
          <w:sz w:val="32"/>
        </w:rPr>
        <w:t>3、Data details</w:t>
      </w:r>
    </w:p>
    <w:p>
      <w:pPr>
        <w:ind w:left="432"/>
      </w:pPr>
      <w:r>
        <w:rPr>
          <w:sz w:val="22"/>
        </w:rPr>
        <w:t>1.Scale：None</w:t>
      </w:r>
    </w:p>
    <w:p>
      <w:pPr>
        <w:ind w:left="432"/>
      </w:pPr>
      <w:r>
        <w:rPr>
          <w:sz w:val="22"/>
        </w:rPr>
        <w:t>2.Projection：4326</w:t>
      </w:r>
    </w:p>
    <w:p>
      <w:pPr>
        <w:ind w:left="432"/>
      </w:pPr>
      <w:r>
        <w:rPr>
          <w:sz w:val="22"/>
        </w:rPr>
        <w:t>3.Filesize：1.1MB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north：42.03335278</w:t>
            </w:r>
          </w:p>
        </w:tc>
        <w:tc>
          <w:tcPr>
            <w:tcW w:type="dxa" w:w="2880"/>
          </w:tcPr>
          <w:p>
            <w:r>
              <w:t>-</w:t>
            </w:r>
          </w:p>
        </w:tc>
      </w:tr>
      <w:tr>
        <w:tc>
          <w:tcPr>
            <w:tcW w:type="dxa" w:w="2880"/>
          </w:tcPr>
          <w:p>
            <w:r>
              <w:t>west：101.0498361</w:t>
            </w:r>
          </w:p>
        </w:tc>
        <w:tc>
          <w:tcPr>
            <w:tcW w:type="dxa" w:w="2880"/>
          </w:tcPr>
          <w:p>
            <w:r>
              <w:t>-</w:t>
            </w:r>
          </w:p>
        </w:tc>
        <w:tc>
          <w:tcPr>
            <w:tcW w:type="dxa" w:w="2880"/>
          </w:tcPr>
          <w:p>
            <w:r>
              <w:t>east：101.0498361</w:t>
            </w:r>
          </w:p>
        </w:tc>
      </w:tr>
      <w:tr>
        <w:tc>
          <w:tcPr>
            <w:tcW w:type="dxa" w:w="2880"/>
          </w:tcPr>
          <w:p>
            <w:r>
              <w:t>-</w:t>
            </w:r>
          </w:p>
        </w:tc>
        <w:tc>
          <w:tcPr>
            <w:tcW w:type="dxa" w:w="2880"/>
          </w:tcPr>
          <w:p>
            <w:r>
              <w:t>south：42.03335278</w:t>
            </w:r>
          </w:p>
        </w:tc>
        <w:tc>
          <w:tcPr>
            <w:tcW w:type="dxa" w:w="2880"/>
          </w:tcPr>
          <w:p>
            <w:r>
              <w:t>-</w:t>
            </w:r>
          </w:p>
        </w:tc>
      </w:tr>
    </w:tbl>
    <w:p>
      <w:r>
        <w:rPr>
          <w:sz w:val="32"/>
        </w:rPr>
        <w:t>5、Time frame:</w:t>
      </w:r>
      <w:r>
        <w:rPr>
          <w:sz w:val="22"/>
        </w:rPr>
        <w:t>2012-06-10 04:01:00+00:00</w:t>
      </w:r>
      <w:r>
        <w:rPr>
          <w:sz w:val="22"/>
        </w:rPr>
        <w:t>--</w:t>
      </w:r>
      <w:r>
        <w:rPr>
          <w:sz w:val="22"/>
        </w:rPr>
        <w:t>2013-11-02 04:01:00+00:00</w:t>
      </w:r>
    </w:p>
    <w:p>
      <w:r>
        <w:rPr>
          <w:sz w:val="32"/>
        </w:rPr>
        <w:t>6、Reference method</w:t>
      </w:r>
    </w:p>
    <w:p>
      <w:pPr>
        <w:ind w:left="432"/>
      </w:pPr>
      <w:r>
        <w:rPr>
          <w:sz w:val="22"/>
        </w:rPr>
        <w:t xml:space="preserve">References to data: </w:t>
      </w:r>
    </w:p>
    <w:p>
      <w:pPr>
        <w:ind w:left="432" w:firstLine="432"/>
      </w:pPr>
      <w:r>
        <w:t>Data of SPAC system in the lower reaches of Heihe River (2012-2013). A Big Earth Data Platform for Three Poles, doi:10.3972/heihe.020.2014.db</w:t>
      </w:r>
      <w:r>
        <w:rPr>
          <w:sz w:val="22"/>
        </w:rPr>
        <w:t>2014</w:t>
      </w:r>
    </w:p>
    <w:p>
      <w:pPr>
        <w:ind w:left="432"/>
      </w:pPr>
      <w:r>
        <w:rPr>
          <w:sz w:val="22"/>
        </w:rPr>
        <w:t xml:space="preserve">References to articles: </w:t>
      </w:r>
    </w:p>
    <w:p>
      <w:pPr>
        <w:ind w:left="864"/>
      </w:pPr>
      <w:r>
        <w:t>Yu, T.F., Feng, Q., Si, J.H., Xi, H.Y., Li, Z.X., &amp; Chen, A.F. (2013). Hydraulic redistribution of soil water by roots of two desert riparian phreatophytes in northwest China's extremely arid region. Plant and soil, 372(1-2): 297-308.</w:t>
        <w:br/>
        <w:br/>
      </w:r>
    </w:p>
    <w:p>
      <w:r>
        <w:rPr>
          <w:sz w:val="32"/>
        </w:rPr>
        <w:t>7、Supporting project information</w:t>
      </w:r>
    </w:p>
    <w:p>
      <w:pPr>
        <w:ind w:left="432"/>
      </w:pPr>
      <w:r>
        <w:rPr>
          <w:sz w:val="22"/>
        </w:rPr>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