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Water quality dataset of Gaacuo Lake (2017)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  <w:t>This is the water quality data of the vertical profile of the observation point in Gaacuo Lake.</w:t>
        <w:br/>
        <w:t>The data is observed on July1, 2017. The data is stored as an excel file.</w:t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Surface Water</w:t>
      </w:r>
      <w:r>
        <w:t>,</w:t>
      </w:r>
      <w:r>
        <w:rPr>
          <w:sz w:val="22"/>
        </w:rPr>
        <w:t>Water Quality/Water Chemistry</w:t>
      </w:r>
      <w:r>
        <w:t>,</w:t>
      </w:r>
      <w:r>
        <w:rPr>
          <w:sz w:val="22"/>
        </w:rPr>
        <w:t>Lakes</w:t>
        <w:br/>
      </w:r>
      <w:r>
        <w:rPr>
          <w:sz w:val="22"/>
        </w:rPr>
        <w:t>Discipline：</w:t>
      </w:r>
      <w:r>
        <w:rPr>
          <w:sz w:val="22"/>
        </w:rPr>
        <w:t>Terrestrial Surface</w:t>
        <w:br/>
      </w:r>
      <w:r>
        <w:rPr>
          <w:sz w:val="22"/>
        </w:rPr>
        <w:t>Places：</w:t>
      </w:r>
      <w:r>
        <w:rPr>
          <w:sz w:val="22"/>
        </w:rPr>
        <w:t>Gaacuo</w:t>
        <w:br/>
      </w:r>
      <w:r>
        <w:rPr>
          <w:sz w:val="22"/>
        </w:rPr>
        <w:t>Time：</w:t>
      </w:r>
      <w:r>
        <w:rPr>
          <w:sz w:val="22"/>
        </w:rPr>
        <w:t>2017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1.Scale：1</w:t>
      </w:r>
    </w:p>
    <w:p>
      <w:pPr>
        <w:ind w:left="432"/>
      </w:pPr>
      <w:r>
        <w:rPr>
          <w:sz w:val="22"/>
        </w:rPr>
        <w:t>2.Projection：None</w:t>
      </w:r>
    </w:p>
    <w:p>
      <w:pPr>
        <w:ind w:left="432"/>
      </w:pPr>
      <w:r>
        <w:rPr>
          <w:sz w:val="22"/>
        </w:rPr>
        <w:t>3.Filesize：0.01MB</w:t>
      </w:r>
    </w:p>
    <w:p>
      <w:pPr>
        <w:ind w:left="432"/>
      </w:pPr>
      <w:r>
        <w:rPr>
          <w:sz w:val="22"/>
        </w:rPr>
        <w:t>4.Data format：EXCEL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north：40.0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west：73.0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east：104.0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south：25.0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2017-07-16 00:00:00+00:00</w:t>
      </w:r>
      <w:r>
        <w:rPr>
          <w:sz w:val="22"/>
        </w:rPr>
        <w:t>--</w:t>
      </w:r>
      <w:r>
        <w:rPr>
          <w:sz w:val="22"/>
        </w:rPr>
        <w:t>2017-07-16 23:59:59+00:00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>HOU   Juzhi. Water quality dataset of Gaacuo Lake (2017). A Big Earth Data Platform for Three Poles, doi:10.11888/Hydro.tpdc.270023</w:t>
      </w:r>
      <w:r>
        <w:rPr>
          <w:sz w:val="22"/>
        </w:rPr>
        <w:t>2018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</w:p>
    <w:p>
      <w:r>
        <w:rPr>
          <w:sz w:val="32"/>
        </w:rPr>
        <w:t>7、Supporting project information</w:t>
      </w:r>
    </w:p>
    <w:p>
      <w:pPr>
        <w:ind w:left="432"/>
      </w:pPr>
      <w:r>
        <w:rPr>
          <w:sz w:val="22"/>
        </w:rPr>
        <w:t>Second Tibetan Plateau Scientific Expedition Program</w:t>
        <w:br/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HOU   Juzhi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houjz@itpcas.ac.cn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