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Qilian Mountains integrated observatory network: Dataset of Heihe integrated observatory network (eddy covariance system of mixed forest station, 2018)</w:t>
      </w:r>
    </w:p>
    <w:p>
      <w:r>
        <w:rPr>
          <w:sz w:val="32"/>
        </w:rPr>
        <w:t>1、Description</w:t>
      </w:r>
    </w:p>
    <w:p>
      <w:pPr>
        <w:ind w:firstLine="432"/>
      </w:pPr>
      <w:r>
        <w:rPr>
          <w:sz w:val="22"/>
        </w:rPr>
        <w:t>This dataset contains the flux measurements from the mixed forest station eddy covariance system (EC) in the downstream reaches of the Heihe integrated observatory network from January 1 to December 31 in 2018. The site (101.1335° E, 41.9903° N) was located in the Sidaoqiao County, in Ejina Banner in Inner Mongolia Autonomous Region . The elevation is 874 m. The EC was installed at a height of 3.2 m, and the sampling rate was 10 Hz. The sonic anemometer faced north, and the separation distance between the sonic anemometer and the CO2/H2O gas analyzer (CSAT3&amp;Li7500) was 0.17 m.</w:t>
        <w:br/>
        <w:t>The raw data acquired at 10 Hz were processed using the Eddypro post-processing software, including the spike detection, lag correction of H2O/CO2 relative to the vertical wind component, sonic virtual temperature correction, coordinate rotation (2-D rotation), corrections for density fluctuation (Webb-Pearman-Leuning correction), and frequency response correction. The EC data were subsequently averaged over 30 min periods. The observation data quality was divided into three classes according to the quality assessment method of stationarity (Δst) and the integral turbulent characteristics test (ITC): class 1-3 (high quality), class 4-6 (good), class 7-8 (poor, better than gap filling data), class9 (rejected). In addition to the above processing steps, the half-hourly flux data were screened in a four-step procedure: (1) data from periods of sensor malfunction were rejected; (2) data collected before or after 1 h of precipitation were rejected; (3) incomplete 30 min data were rejected when the missing data constituted more than 10% of the 30 min raw record. There were 48 records per day, and the missing data were replaced with -6999. Suspicious data were marked in red. Data during February 7 to 11, 2018 were missing due to the power loss.</w:t>
        <w:br/>
        <w:t>The released data contained the following variables: data/time, wind direction (Wdir, °), wind speed (Wnd, m/s), the standard deviation of the lateral wind (Std_Uy, m/s), virtual temperature (Tv, ℃), H2O mass density (H2O, g/m3), CO2 mass density (CO2, mg/m3), friction velocity (ustar, m/s), stability (L), sensible heat flux (Hs, W/m2), latent heat flux (LE, W/m2), carbon dioxide flux (Fc, mg/ (m2s)), quality assessment of the sensible heat flux (QA_Hs), quality assessment of the latent heat flux (QA_LE), and quality assessment of the carbon flux (QA_Fc). In this dataset, the time of 0:30 corresponds to the average data for the period between 0:00 and 0:30; the data were stored in *.xls format. Detailed information can be found in the suggested references.</w:t>
        <w:br/>
        <w:t>For more information, please refer to Liu et al. (2018) (for sites information), Liu et al. (2011) for data processing) in the Citation section.</w:t>
      </w:r>
    </w:p>
    <w:p>
      <w:r>
        <w:rPr>
          <w:sz w:val="32"/>
        </w:rPr>
        <w:t>2、Keywords</w:t>
      </w:r>
    </w:p>
    <w:p>
      <w:pPr>
        <w:ind w:left="432"/>
      </w:pPr>
      <w:r>
        <w:rPr>
          <w:sz w:val="22"/>
        </w:rPr>
        <w:t>Theme：</w:t>
      </w:r>
      <w:r>
        <w:rPr>
          <w:sz w:val="22"/>
        </w:rPr>
        <w:t>Atmospheric Radioactive Substance</w:t>
        <w:br/>
      </w:r>
      <w:r>
        <w:rPr>
          <w:sz w:val="22"/>
        </w:rPr>
        <w:t>Discipline：</w:t>
      </w:r>
      <w:r>
        <w:rPr>
          <w:sz w:val="22"/>
        </w:rPr>
        <w:t>Atmosphere</w:t>
        <w:br/>
      </w:r>
      <w:r>
        <w:rPr>
          <w:sz w:val="22"/>
        </w:rPr>
        <w:t>Places：</w:t>
      </w:r>
      <w:r>
        <w:rPr>
          <w:sz w:val="22"/>
        </w:rPr>
        <w:t>mixed forest station</w:t>
      </w:r>
      <w:r>
        <w:t xml:space="preserve">, </w:t>
      </w:r>
      <w:r>
        <w:rPr>
          <w:sz w:val="22"/>
        </w:rPr>
        <w:t>the natural oasis eco-hydrology experimental area in the lower reaches</w:t>
      </w:r>
      <w:r>
        <w:t xml:space="preserve">, </w:t>
      </w:r>
      <w:r>
        <w:rPr>
          <w:sz w:val="22"/>
        </w:rPr>
        <w:t>Heihe River Basin</w:t>
        <w:br/>
      </w:r>
      <w:r>
        <w:rPr>
          <w:sz w:val="22"/>
        </w:rPr>
        <w:t>Time：</w:t>
      </w:r>
      <w:r>
        <w:rPr>
          <w:sz w:val="22"/>
        </w:rPr>
        <w:t>2018</w:t>
      </w:r>
    </w:p>
    <w:p>
      <w:r>
        <w:rPr>
          <w:sz w:val="32"/>
        </w:rPr>
        <w:t>3、Data details</w:t>
      </w:r>
    </w:p>
    <w:p>
      <w:pPr>
        <w:ind w:left="432"/>
      </w:pPr>
      <w:r>
        <w:rPr>
          <w:sz w:val="22"/>
        </w:rPr>
        <w:t>1.Scale：None</w:t>
      </w:r>
    </w:p>
    <w:p>
      <w:pPr>
        <w:ind w:left="432"/>
      </w:pPr>
      <w:r>
        <w:rPr>
          <w:sz w:val="22"/>
        </w:rPr>
        <w:t>2.Projection：None</w:t>
      </w:r>
    </w:p>
    <w:p>
      <w:pPr>
        <w:ind w:left="432"/>
      </w:pPr>
      <w:r>
        <w:rPr>
          <w:sz w:val="22"/>
        </w:rPr>
        <w:t>3.Filesize：2.93MB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north：41.9903</w:t>
            </w:r>
          </w:p>
        </w:tc>
        <w:tc>
          <w:tcPr>
            <w:tcW w:type="dxa" w:w="2880"/>
          </w:tcPr>
          <w:p>
            <w:r>
              <w:t>-</w:t>
            </w:r>
          </w:p>
        </w:tc>
      </w:tr>
      <w:tr>
        <w:tc>
          <w:tcPr>
            <w:tcW w:type="dxa" w:w="2880"/>
          </w:tcPr>
          <w:p>
            <w:r>
              <w:t>west：101.1335</w:t>
            </w:r>
          </w:p>
        </w:tc>
        <w:tc>
          <w:tcPr>
            <w:tcW w:type="dxa" w:w="2880"/>
          </w:tcPr>
          <w:p>
            <w:r>
              <w:t>-</w:t>
            </w:r>
          </w:p>
        </w:tc>
        <w:tc>
          <w:tcPr>
            <w:tcW w:type="dxa" w:w="2880"/>
          </w:tcPr>
          <w:p>
            <w:r>
              <w:t>east：101.1335</w:t>
            </w:r>
          </w:p>
        </w:tc>
      </w:tr>
      <w:tr>
        <w:tc>
          <w:tcPr>
            <w:tcW w:type="dxa" w:w="2880"/>
          </w:tcPr>
          <w:p>
            <w:r>
              <w:t>-</w:t>
            </w:r>
          </w:p>
        </w:tc>
        <w:tc>
          <w:tcPr>
            <w:tcW w:type="dxa" w:w="2880"/>
          </w:tcPr>
          <w:p>
            <w:r>
              <w:t>south：41.9903</w:t>
            </w:r>
          </w:p>
        </w:tc>
        <w:tc>
          <w:tcPr>
            <w:tcW w:type="dxa" w:w="2880"/>
          </w:tcPr>
          <w:p>
            <w:r>
              <w:t>-</w:t>
            </w:r>
          </w:p>
        </w:tc>
      </w:tr>
    </w:tbl>
    <w:p>
      <w:r>
        <w:rPr>
          <w:sz w:val="32"/>
        </w:rPr>
        <w:t>5、Time frame:</w:t>
      </w:r>
      <w:r>
        <w:rPr>
          <w:sz w:val="22"/>
        </w:rPr>
        <w:t>2018-01-28 08:00:00+00:00</w:t>
      </w:r>
      <w:r>
        <w:rPr>
          <w:sz w:val="22"/>
        </w:rPr>
        <w:t>--</w:t>
      </w:r>
      <w:r>
        <w:rPr>
          <w:sz w:val="22"/>
        </w:rPr>
        <w:t>2019-01-27 08:00:00+00:00</w:t>
      </w:r>
    </w:p>
    <w:p>
      <w:r>
        <w:rPr>
          <w:sz w:val="32"/>
        </w:rPr>
        <w:t>6、Reference method</w:t>
      </w:r>
    </w:p>
    <w:p>
      <w:pPr>
        <w:ind w:left="432"/>
      </w:pPr>
      <w:r>
        <w:rPr>
          <w:sz w:val="22"/>
        </w:rPr>
        <w:t xml:space="preserve">References to data: </w:t>
      </w:r>
    </w:p>
    <w:p>
      <w:pPr>
        <w:ind w:left="432" w:firstLine="432"/>
      </w:pPr>
      <w:r>
        <w:t>TAN  Junlei, LI Xin, LIU Shaomin, XU Ziwei, CHE   Tao, REN Zhiguo. Qilian Mountains integrated observatory network: Dataset of Heihe integrated observatory network (eddy covariance system of mixed forest station, 2018). A Big Earth Data Platform for Three Poles, doi:10.11888/Meteoro.tpdc.270785</w:t>
      </w:r>
      <w:r>
        <w:rPr>
          <w:sz w:val="22"/>
        </w:rPr>
        <w:t>2019</w:t>
      </w:r>
    </w:p>
    <w:p>
      <w:pPr>
        <w:ind w:left="432"/>
      </w:pPr>
      <w:r>
        <w:rPr>
          <w:sz w:val="22"/>
        </w:rPr>
        <w:t xml:space="preserve">References to articles: </w:t>
      </w:r>
    </w:p>
    <w:p>
      <w:pPr>
        <w:ind w:left="864"/>
      </w:pPr>
      <w:r>
        <w:t>Liu, S.M., Li, X., Xu, Z.W., Che, T., Xiao, Q., Ma, M.G., Liu, Q.H., Jin, R., Guo, J.W., Wang, L.X., Wang, W.Z., Qi, Y., Li, H.Y., Xu, T.R., Ran, Y.H., Hu, X.L., Shi, S.J., Zhu, Z.L., Tan, J.L., Zhang, Y., &amp; Ren, Z.G. (2018). The Heihe Integrated Observatory Network: A Basin-Scale Land Surface Processes Observatory in China. Vadose Zone Journal, 17(1), 180072. doi:10.2136/vzj2018.04.0072.</w:t>
        <w:br/>
        <w:br/>
      </w:r>
      <w:r>
        <w:t>Liu, S.M., Xu, Z.W., Wang, W.Z., Bai, J., Jia, Z., Zhu, M., &amp; Wang, J.M. (2011). A comparison of eddy-covariance and large aperture scintillometer measurements with respect to the energy balance closure problem. Hydrology and Earth System Sciences, 15(4), 1291-1306.</w:t>
        <w:br/>
        <w:br/>
      </w:r>
    </w:p>
    <w:p>
      <w:r>
        <w:rPr>
          <w:sz w:val="32"/>
        </w:rPr>
        <w:t>7、Supporting project information</w:t>
      </w:r>
    </w:p>
    <w:p>
      <w:pPr>
        <w:ind w:left="432"/>
      </w:pPr>
      <w:r>
        <w:rPr>
          <w:sz w:val="22"/>
        </w:rPr>
        <w:t>Pan-Third Pole Environment Study for a Green Silk Road-A CAS Strategic Priority A Program</w:t>
        <w:br/>
      </w:r>
      <w:r>
        <w:rPr>
          <w:sz w:val="22"/>
        </w:rPr>
        <w:br/>
      </w:r>
    </w:p>
    <w:p>
      <w:r>
        <w:rPr>
          <w:sz w:val="32"/>
        </w:rPr>
        <w:t>8、Data resource provider</w:t>
      </w:r>
    </w:p>
    <w:p>
      <w:pPr>
        <w:ind w:left="432"/>
      </w:pPr>
      <w:r>
        <w:rPr>
          <w:sz w:val="22"/>
        </w:rPr>
        <w:t xml:space="preserve">name: </w:t>
      </w:r>
      <w:r>
        <w:rPr>
          <w:sz w:val="22"/>
        </w:rPr>
        <w:t>XU Ziwei</w:t>
        <w:br/>
      </w:r>
      <w:r>
        <w:rPr>
          <w:sz w:val="22"/>
        </w:rPr>
        <w:t xml:space="preserve">unit: </w:t>
      </w:r>
      <w:r>
        <w:rPr>
          <w:sz w:val="22"/>
        </w:rPr>
        <w:t>Beijing Normal University</w:t>
        <w:br/>
      </w:r>
      <w:r>
        <w:rPr>
          <w:sz w:val="22"/>
        </w:rPr>
        <w:t xml:space="preserve">email: </w:t>
      </w:r>
      <w:r>
        <w:rPr>
          <w:sz w:val="22"/>
        </w:rPr>
        <w:t>xuzw@bnu.edu.cn</w:t>
        <w:br/>
        <w:br/>
      </w:r>
      <w:r>
        <w:rPr>
          <w:sz w:val="22"/>
        </w:rPr>
        <w:t xml:space="preserve">name: </w:t>
      </w:r>
      <w:r>
        <w:rPr>
          <w:sz w:val="22"/>
        </w:rPr>
        <w:t>TAN  Junlei</w:t>
        <w:br/>
      </w:r>
      <w:r>
        <w:rPr>
          <w:sz w:val="22"/>
        </w:rPr>
        <w:t xml:space="preserve">unit: </w:t>
      </w:r>
      <w:r>
        <w:rPr>
          <w:sz w:val="22"/>
        </w:rPr>
        <w:br/>
      </w:r>
      <w:r>
        <w:rPr>
          <w:sz w:val="22"/>
        </w:rPr>
        <w:t xml:space="preserve">email: </w:t>
      </w:r>
      <w:r>
        <w:rPr>
          <w:sz w:val="22"/>
        </w:rPr>
        <w:t>tanjunlei@163.com</w:t>
        <w:br/>
        <w:br/>
      </w:r>
      <w:r>
        <w:rPr>
          <w:sz w:val="22"/>
        </w:rPr>
        <w:t xml:space="preserve">name: </w:t>
      </w:r>
      <w:r>
        <w:rPr>
          <w:sz w:val="22"/>
        </w:rPr>
        <w:t>REN Zhiguo</w:t>
        <w:br/>
      </w:r>
      <w:r>
        <w:rPr>
          <w:sz w:val="22"/>
        </w:rPr>
        <w:t xml:space="preserve">unit: </w:t>
      </w:r>
      <w:r>
        <w:rPr>
          <w:sz w:val="22"/>
        </w:rPr>
        <w:t>Cold and Arid Regions Environmental and Engineering Research Institute, Chinese Academy of Sciences</w:t>
        <w:br/>
      </w:r>
      <w:r>
        <w:rPr>
          <w:sz w:val="22"/>
        </w:rPr>
        <w:t xml:space="preserve">email: </w:t>
      </w:r>
      <w:r>
        <w:rPr>
          <w:sz w:val="22"/>
        </w:rPr>
        <w:br/>
        <w:br/>
      </w:r>
      <w:r>
        <w:rPr>
          <w:sz w:val="22"/>
        </w:rPr>
        <w:t xml:space="preserve">name: </w:t>
      </w:r>
      <w:r>
        <w:rPr>
          <w:sz w:val="22"/>
        </w:rPr>
        <w:t>LI Xin</w:t>
        <w:br/>
      </w:r>
      <w:r>
        <w:rPr>
          <w:sz w:val="22"/>
        </w:rPr>
        <w:t xml:space="preserve">unit: </w:t>
      </w:r>
      <w:r>
        <w:rPr>
          <w:sz w:val="22"/>
        </w:rPr>
        <w:br/>
      </w:r>
      <w:r>
        <w:rPr>
          <w:sz w:val="22"/>
        </w:rPr>
        <w:t xml:space="preserve">email: </w:t>
      </w:r>
      <w:r>
        <w:rPr>
          <w:sz w:val="22"/>
        </w:rPr>
        <w:t>xinli@itpcas.ac.cn</w:t>
        <w:br/>
        <w:br/>
      </w:r>
      <w:r>
        <w:rPr>
          <w:sz w:val="22"/>
        </w:rPr>
        <w:t xml:space="preserve">name: </w:t>
      </w:r>
      <w:r>
        <w:rPr>
          <w:sz w:val="22"/>
        </w:rPr>
        <w:t>LIU Shaomin</w:t>
        <w:br/>
      </w:r>
      <w:r>
        <w:rPr>
          <w:sz w:val="22"/>
        </w:rPr>
        <w:t xml:space="preserve">unit: </w:t>
      </w:r>
      <w:r>
        <w:rPr>
          <w:sz w:val="22"/>
        </w:rPr>
        <w:t>Beijing Normal University</w:t>
        <w:br/>
      </w:r>
      <w:r>
        <w:rPr>
          <w:sz w:val="22"/>
        </w:rPr>
        <w:t xml:space="preserve">email: </w:t>
      </w:r>
      <w:r>
        <w:rPr>
          <w:sz w:val="22"/>
        </w:rPr>
        <w:t>smliu@bnu.edu.cn</w:t>
        <w:br/>
        <w:br/>
      </w:r>
      <w:r>
        <w:rPr>
          <w:sz w:val="22"/>
        </w:rPr>
        <w:t xml:space="preserve">name: </w:t>
      </w:r>
      <w:r>
        <w:rPr>
          <w:sz w:val="22"/>
        </w:rPr>
        <w:t>CHE   Tao</w:t>
        <w:br/>
      </w:r>
      <w:r>
        <w:rPr>
          <w:sz w:val="22"/>
        </w:rPr>
        <w:t xml:space="preserve">unit: </w:t>
      </w:r>
      <w:r>
        <w:rPr>
          <w:sz w:val="22"/>
        </w:rPr>
        <w:br/>
      </w:r>
      <w:r>
        <w:rPr>
          <w:sz w:val="22"/>
        </w:rPr>
        <w:t xml:space="preserve">email: </w:t>
      </w:r>
      <w:r>
        <w:rPr>
          <w:sz w:val="22"/>
        </w:rPr>
        <w:t>chetao@lzb.ac.cn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