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automatic weather station of Sidaoqiao barren-land station, 2013)</w:t>
      </w:r>
    </w:p>
    <w:p>
      <w:r>
        <w:rPr>
          <w:sz w:val="32"/>
        </w:rPr>
        <w:t>1、Description</w:t>
      </w:r>
    </w:p>
    <w:p>
      <w:pPr>
        <w:ind w:firstLine="432"/>
      </w:pPr>
      <w:r>
        <w:rPr>
          <w:sz w:val="22"/>
        </w:rPr>
        <w:t>This dataset includes data recorded by the Hydrometeorological observation network obtained from the automatic weather station (AWS) at the observation system of Meteorological elements gradient of Sidaoqiao barren-land station between 9 July, 2013, and 31 December, 2013. The site (101.133° E, 41.999° N) was located on a barren-land surface in the Sidaoqiao, Dalaihubu Town, Ejin Banner, Inner Mongolia Autonomous Region. The elevation is 878 m. The installation heights and orientations of different sensors and measured quantities were as follows: four-component radiometer (CNR4; 24 m, south), two infrared temperature sensors (SI-111; 24 m, south, vertically downward), soil heat flux (HFP01; 3 duplicates, -0.06 m), and soil temperature profile (AV-10T; 0, -0.02 and -0.04 m).</w:t>
        <w:br/>
        <w:t>The observations included the following: four-component radiation (DR, incoming shortwave radiation; UR, outgoing shortwave radiation; DLR_Cor, incoming longwave radiation; ULR_Cor, outgoing longwave radiation; Rn, net radiation) (W/m^2), infrared temperature (IRT_1 and IRT_2) (℃), soil heat flux (Gs_1, Gs_2 and Gs_3) (W/m^2), and soil temperature (Ts_0 cm, Ts_2 cm, Ts_4 cm) (℃).</w:t>
        <w:br/>
        <w:t>The data processing and quality control steps were as follows: (1) The AWS data were averaged over intervals of 10 min for a total of 144 records per day. Data were missing during 24 September, 2013 and 26 September, 2013 because of the malfunction of datalogger.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2013-9-10 10:30. (6) Finally, the naming convention was AWS+ site no. Moreover, suspicious data were marked in red.</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barren-land station</w:t>
      </w:r>
      <w:r>
        <w:t xml:space="preserve">, </w:t>
      </w:r>
      <w:r>
        <w:rPr>
          <w:sz w:val="22"/>
        </w:rPr>
        <w:t>the natural oasis eco-hydrology experimental area in the lower reaches</w:t>
        <w:br/>
      </w:r>
      <w:r>
        <w:rPr>
          <w:sz w:val="22"/>
        </w:rPr>
        <w:t>Time：</w:t>
      </w:r>
      <w:r>
        <w:rPr>
          <w:sz w:val="22"/>
        </w:rPr>
        <w:t>2013-07-09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3.Filesize：2.61MB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west：101.1326</w:t>
            </w:r>
          </w:p>
        </w:tc>
        <w:tc>
          <w:tcPr>
            <w:tcW w:type="dxa" w:w="2880"/>
          </w:tcPr>
          <w:p>
            <w:r>
              <w:t>-</w:t>
            </w:r>
          </w:p>
        </w:tc>
        <w:tc>
          <w:tcPr>
            <w:tcW w:type="dxa" w:w="2880"/>
          </w:tcPr>
          <w:p>
            <w:r>
              <w:t>east：101.1326</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2013-08-11 08:00:00+00:00</w:t>
      </w:r>
      <w:r>
        <w:rPr>
          <w:sz w:val="22"/>
        </w:rPr>
        <w:t>--</w:t>
      </w:r>
      <w:r>
        <w:rPr>
          <w:sz w:val="22"/>
        </w:rPr>
        <w:t>2014-02-03 04:00:00+00:00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automatic weather station of Sidaoqiao barren-land station, 2013). A Big Earth Data Platform for Three Poles, doi:10.3972/hiwater.185.2014.db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