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青藏高原北部和西部地层古生物地质考察记录及照片数据集</w:t>
      </w:r>
    </w:p>
    <w:p>
      <w:r>
        <w:rPr>
          <w:sz w:val="22"/>
        </w:rPr>
        <w:t>英文标题：Field exploration dataset of the western and northern Qinghai-Xizang Plateau on stratigraphy and palaeontology</w:t>
      </w:r>
    </w:p>
    <w:p>
      <w:r>
        <w:rPr>
          <w:sz w:val="32"/>
        </w:rPr>
        <w:t>1、摘要</w:t>
      </w:r>
    </w:p>
    <w:p>
      <w:pPr>
        <w:ind w:firstLine="432"/>
      </w:pPr>
      <w:r>
        <w:rPr>
          <w:sz w:val="22"/>
        </w:rPr>
        <w:t>青藏高原雅鲁藏布江缝合带及其两侧邻区是研究新特提斯洋演化的关键区域。对本区西段和北部的地层和古生物学研究目前还不够充分，关于新特提斯演化的沉积序列还未完整揭示，地层学、沉积学等研究都比较薄弱，制约了对新特提斯形成和演化、印度-欧亚板块碰撞的理解和认识。本科考队对西藏西部和北部一些关键地区开展中生代地层、古生物和沉积学研究，寻找区内关于新特提斯开启、演化和海水退出的地层和沉积证据。本数据集是我们在上述地区进行野外地质考察的工作日志以及地质现象、地层剖面、采集化石照片和工作图片的集合，一共包括四个部分，分别记录专题考察分队的工作，所考察的区域包括日喀则、阿里和那曲地区，地层包括白垩-古近系及放射虫硅质岩地层。</w:t>
      </w:r>
    </w:p>
    <w:p>
      <w:r>
        <w:rPr>
          <w:sz w:val="32"/>
        </w:rPr>
        <w:t>2、关键词</w:t>
      </w:r>
    </w:p>
    <w:p>
      <w:pPr>
        <w:ind w:left="432"/>
      </w:pPr>
      <w:r>
        <w:rPr>
          <w:sz w:val="22"/>
        </w:rPr>
        <w:t>主题关键词：</w:t>
      </w:r>
      <w:r>
        <w:rPr>
          <w:sz w:val="22"/>
        </w:rPr>
        <w:t>古生物</w:t>
      </w:r>
      <w:r>
        <w:t>,</w:t>
      </w:r>
      <w:r>
        <w:rPr>
          <w:sz w:val="22"/>
        </w:rPr>
        <w:t>地层</w:t>
      </w:r>
      <w:r>
        <w:t>,</w:t>
      </w:r>
      <w:r>
        <w:rPr>
          <w:sz w:val="22"/>
        </w:rPr>
        <w:t>沉积记录</w:t>
        <w:br/>
      </w:r>
      <w:r>
        <w:rPr>
          <w:sz w:val="22"/>
        </w:rPr>
        <w:t>学科关键词：</w:t>
      </w:r>
      <w:r>
        <w:rPr>
          <w:sz w:val="22"/>
        </w:rPr>
        <w:t>固体地球</w:t>
        <w:br/>
      </w:r>
      <w:r>
        <w:rPr>
          <w:sz w:val="22"/>
        </w:rPr>
        <w:t>地点关键词：</w:t>
      </w:r>
      <w:r>
        <w:rPr>
          <w:sz w:val="22"/>
        </w:rPr>
        <w:t>雅鲁藏布江缝合带</w:t>
      </w:r>
      <w:r>
        <w:t xml:space="preserve">, </w:t>
      </w:r>
      <w:r>
        <w:rPr>
          <w:sz w:val="22"/>
        </w:rPr>
        <w:t>新特提斯</w:t>
        <w:br/>
      </w:r>
      <w:r>
        <w:rPr>
          <w:sz w:val="22"/>
        </w:rPr>
        <w:t>时间关键词：</w:t>
      </w:r>
      <w:r>
        <w:rPr>
          <w:sz w:val="22"/>
        </w:rPr>
        <w:t>白垩纪</w:t>
      </w:r>
      <w:r>
        <w:t xml:space="preserve">, </w:t>
      </w:r>
      <w:r>
        <w:rPr>
          <w:sz w:val="22"/>
        </w:rPr>
        <w:t>古近纪</w:t>
      </w:r>
    </w:p>
    <w:p>
      <w:r>
        <w:rPr>
          <w:sz w:val="32"/>
        </w:rPr>
        <w:t>3、数据细节</w:t>
      </w:r>
    </w:p>
    <w:p>
      <w:pPr>
        <w:ind w:left="432"/>
      </w:pPr>
      <w:r>
        <w:rPr>
          <w:sz w:val="22"/>
        </w:rPr>
        <w:t>1.比例尺：None</w:t>
      </w:r>
    </w:p>
    <w:p>
      <w:pPr>
        <w:ind w:left="432"/>
      </w:pPr>
      <w:r>
        <w:rPr>
          <w:sz w:val="22"/>
        </w:rPr>
        <w:t>2.投影：</w:t>
      </w:r>
    </w:p>
    <w:p>
      <w:pPr>
        <w:ind w:left="432"/>
      </w:pPr>
      <w:r>
        <w:rPr>
          <w:sz w:val="22"/>
        </w:rPr>
        <w:t>3.文件大小：40.7MB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北：33.83</w:t>
            </w:r>
          </w:p>
        </w:tc>
        <w:tc>
          <w:tcPr>
            <w:tcW w:type="dxa" w:w="2880"/>
          </w:tcPr>
          <w:p>
            <w:r>
              <w:t>-</w:t>
            </w:r>
          </w:p>
        </w:tc>
      </w:tr>
      <w:tr>
        <w:tc>
          <w:tcPr>
            <w:tcW w:type="dxa" w:w="2880"/>
          </w:tcPr>
          <w:p>
            <w:r>
              <w:t>西：78.83</w:t>
            </w:r>
          </w:p>
        </w:tc>
        <w:tc>
          <w:tcPr>
            <w:tcW w:type="dxa" w:w="2880"/>
          </w:tcPr>
          <w:p>
            <w:r>
              <w:t>-</w:t>
            </w:r>
          </w:p>
        </w:tc>
        <w:tc>
          <w:tcPr>
            <w:tcW w:type="dxa" w:w="2880"/>
          </w:tcPr>
          <w:p>
            <w:r>
              <w:t>东：90.0</w:t>
            </w:r>
          </w:p>
        </w:tc>
      </w:tr>
      <w:tr>
        <w:tc>
          <w:tcPr>
            <w:tcW w:type="dxa" w:w="2880"/>
          </w:tcPr>
          <w:p>
            <w:r>
              <w:t>-</w:t>
            </w:r>
          </w:p>
        </w:tc>
        <w:tc>
          <w:tcPr>
            <w:tcW w:type="dxa" w:w="2880"/>
          </w:tcPr>
          <w:p>
            <w:r>
              <w:t>南：28.5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李建国, 罗辉, 黄迪颖, 李鑫. 青藏高原北部和西部地层古生物地质考察记录及照片数据集. 时空三极环境大数据平台, DOI:10.11888/SolidEar.tpdc.271835, CSTR:18406.11.SolidEar.tpdc.271835, </w:t>
      </w:r>
      <w:r>
        <w:t>2021</w:t>
      </w:r>
      <w:r>
        <w:t>.[</w:t>
      </w:r>
      <w:r>
        <w:t xml:space="preserve">LI Jianguo, HUANG   Diying, LI   Xin, LUO Hui. Field exploration dataset of the western and northern Qinghai-Xizang Plateau on stratigraphy and palaeontology. A Big Earth Data Platform for Three Poles, DOI:10.11888/SolidEar.tpdc.271835, CSTR:18406.11.SolidEar.tpdc.271835,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李建国</w:t>
        <w:br/>
      </w:r>
      <w:r>
        <w:rPr>
          <w:sz w:val="22"/>
        </w:rPr>
        <w:t xml:space="preserve">单位: </w:t>
      </w:r>
      <w:r>
        <w:rPr>
          <w:sz w:val="22"/>
        </w:rPr>
        <w:t>中国科学院南京地质古生物研究所</w:t>
        <w:br/>
      </w:r>
      <w:r>
        <w:rPr>
          <w:sz w:val="22"/>
        </w:rPr>
        <w:t xml:space="preserve">电子邮件: </w:t>
      </w:r>
      <w:r>
        <w:rPr>
          <w:sz w:val="22"/>
        </w:rPr>
        <w:t>jgli@nigpas.ac.cn</w:t>
        <w:br/>
        <w:br/>
      </w:r>
      <w:r>
        <w:rPr>
          <w:sz w:val="22"/>
        </w:rPr>
        <w:t xml:space="preserve">姓名: </w:t>
      </w:r>
      <w:r>
        <w:rPr>
          <w:sz w:val="22"/>
        </w:rPr>
        <w:t>罗辉</w:t>
        <w:br/>
      </w:r>
      <w:r>
        <w:rPr>
          <w:sz w:val="22"/>
        </w:rPr>
        <w:t xml:space="preserve">单位: </w:t>
      </w:r>
      <w:r>
        <w:rPr>
          <w:sz w:val="22"/>
        </w:rPr>
        <w:t>中国科学院南京地质古生物研究所</w:t>
        <w:br/>
      </w:r>
      <w:r>
        <w:rPr>
          <w:sz w:val="22"/>
        </w:rPr>
        <w:t xml:space="preserve">电子邮件: </w:t>
      </w:r>
      <w:r>
        <w:rPr>
          <w:sz w:val="22"/>
        </w:rPr>
        <w:t>huiluo@nigpas.ac.cn</w:t>
        <w:br/>
        <w:br/>
      </w:r>
      <w:r>
        <w:rPr>
          <w:sz w:val="22"/>
        </w:rPr>
        <w:t xml:space="preserve">姓名: </w:t>
      </w:r>
      <w:r>
        <w:rPr>
          <w:sz w:val="22"/>
        </w:rPr>
        <w:t>黄迪颖</w:t>
        <w:br/>
      </w:r>
      <w:r>
        <w:rPr>
          <w:sz w:val="22"/>
        </w:rPr>
        <w:t xml:space="preserve">单位: </w:t>
      </w:r>
      <w:r>
        <w:rPr>
          <w:sz w:val="22"/>
        </w:rPr>
        <w:t>中国科学院南京地质古生物研究所</w:t>
        <w:br/>
      </w:r>
      <w:r>
        <w:rPr>
          <w:sz w:val="22"/>
        </w:rPr>
        <w:t xml:space="preserve">电子邮件: </w:t>
      </w:r>
      <w:r>
        <w:rPr>
          <w:sz w:val="22"/>
        </w:rPr>
        <w:t>dyhuang@nigpas.ac.cn</w:t>
        <w:br/>
        <w:br/>
      </w:r>
      <w:r>
        <w:rPr>
          <w:sz w:val="22"/>
        </w:rPr>
        <w:t xml:space="preserve">姓名: </w:t>
      </w:r>
      <w:r>
        <w:rPr>
          <w:sz w:val="22"/>
        </w:rPr>
        <w:t>李鑫</w:t>
        <w:br/>
      </w:r>
      <w:r>
        <w:rPr>
          <w:sz w:val="22"/>
        </w:rPr>
        <w:t xml:space="preserve">单位: </w:t>
      </w:r>
      <w:r>
        <w:rPr>
          <w:sz w:val="22"/>
        </w:rPr>
        <w:t>中国科学院南京地质古生物研究所</w:t>
        <w:br/>
      </w:r>
      <w:r>
        <w:rPr>
          <w:sz w:val="22"/>
        </w:rPr>
        <w:t xml:space="preserve">电子邮件: </w:t>
      </w:r>
      <w:r>
        <w:rPr>
          <w:sz w:val="22"/>
        </w:rPr>
        <w:t>xinli@nigpas.ac.cn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