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川滇地区多尺度高分辨率地下结构模型</w:t>
      </w:r>
    </w:p>
    <w:p>
      <w:r>
        <w:rPr>
          <w:sz w:val="22"/>
        </w:rPr>
        <w:t>英文标题：Multi-scale and high-resolution structure underneath the Sichuan-Yunnan area</w:t>
      </w:r>
    </w:p>
    <w:p>
      <w:r>
        <w:rPr>
          <w:sz w:val="32"/>
        </w:rPr>
        <w:t>1、摘要</w:t>
      </w:r>
    </w:p>
    <w:p>
      <w:pPr>
        <w:ind w:firstLine="432"/>
      </w:pPr>
      <w:r>
        <w:rPr>
          <w:sz w:val="22"/>
        </w:rPr>
        <w:t>本数据集为川滇地区多尺度高分辨率地下结构模型数据，包含有该地区地震波速度、衰减、各向异性、界面结构及应力场模型，涵盖尺度包括地壳、岩石圈及上地幔。其中速度与衰减模型主要由波形伴随成像、双差成像及背景噪声成像方法获得，各向异性模型主要由剪切波分裂、接收函数及背景噪声方法获得，界面结构主要由接收函数方法获得，应力场模型主要由GPS速度场及震源机制解约束获得。所采用的地震波形数据部分为已公开数据，部分为布设台站采集获得。该模型数据集可用于进一步研究川滇地区大震发震机理、岩石圈构造演化及青藏高原的扩展等重要科学问题。</w:t>
      </w:r>
    </w:p>
    <w:p>
      <w:r>
        <w:rPr>
          <w:sz w:val="32"/>
        </w:rPr>
        <w:t>2、关键词</w:t>
      </w:r>
    </w:p>
    <w:p>
      <w:pPr>
        <w:ind w:left="432"/>
      </w:pPr>
      <w:r>
        <w:rPr>
          <w:sz w:val="22"/>
        </w:rPr>
        <w:t>主题关键词：</w:t>
      </w:r>
      <w:r>
        <w:rPr>
          <w:sz w:val="22"/>
        </w:rPr>
        <w:t>联合反演</w:t>
      </w:r>
      <w:r>
        <w:t>,</w:t>
      </w:r>
      <w:r>
        <w:rPr>
          <w:sz w:val="22"/>
        </w:rPr>
        <w:t>应力场</w:t>
      </w:r>
      <w:r>
        <w:t>,</w:t>
      </w:r>
      <w:r>
        <w:rPr>
          <w:sz w:val="22"/>
        </w:rPr>
        <w:t>远震剪切波分裂</w:t>
      </w:r>
      <w:r>
        <w:t>,</w:t>
      </w:r>
      <w:r>
        <w:rPr>
          <w:sz w:val="22"/>
        </w:rPr>
        <w:t>地震各向异性</w:t>
      </w:r>
      <w:r>
        <w:t>,</w:t>
      </w:r>
      <w:r>
        <w:rPr>
          <w:sz w:val="22"/>
        </w:rPr>
        <w:t>地壳平均厚度</w:t>
      </w:r>
      <w:r>
        <w:t>,</w:t>
      </w:r>
      <w:r>
        <w:rPr>
          <w:sz w:val="22"/>
        </w:rPr>
        <w:t>接收函数</w:t>
      </w:r>
      <w:r>
        <w:t>,</w:t>
      </w:r>
      <w:r>
        <w:rPr>
          <w:sz w:val="22"/>
        </w:rPr>
        <w:t>壳幔结构</w:t>
      </w:r>
      <w:r>
        <w:t>,</w:t>
      </w:r>
      <w:r>
        <w:rPr>
          <w:sz w:val="22"/>
        </w:rPr>
        <w:t>层析成像</w:t>
      </w:r>
      <w:r>
        <w:t>,</w:t>
      </w:r>
      <w:r>
        <w:rPr>
          <w:sz w:val="22"/>
        </w:rPr>
        <w:t>纵横波速比</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西：96.0</w:t>
            </w:r>
          </w:p>
        </w:tc>
        <w:tc>
          <w:tcPr>
            <w:tcW w:type="dxa" w:w="2880"/>
          </w:tcPr>
          <w:p>
            <w:r>
              <w:t>-</w:t>
            </w:r>
          </w:p>
        </w:tc>
        <w:tc>
          <w:tcPr>
            <w:tcW w:type="dxa" w:w="2880"/>
          </w:tcPr>
          <w:p>
            <w:r>
              <w:t>东：106.0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裴顺平. 川滇地区多尺度高分辨率地下结构模型. 时空三极环境大数据平台, DOI:10.11888/SolidEar.tpdc.272529, CSTR:18406.11.SolidEar.tpdc.272529, </w:t>
      </w:r>
      <w:r>
        <w:t>2022</w:t>
      </w:r>
      <w:r>
        <w:t>.[</w:t>
      </w:r>
      <w:r>
        <w:t xml:space="preserve">PEI Shunping. Multi-scale and high-resolution structure underneath the Sichuan-Yunnan area. A Big Earth Data Platform for Three Poles, DOI:10.11888/SolidEar.tpdc.272529, CSTR:18406.11.SolidEar.tpdc.272529,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川滇地区多尺度高分辨率结构模型与变形特征及强震孕育发生背景研究(2017YFC1500300)</w:t>
        <w:br/>
      </w:r>
    </w:p>
    <w:p>
      <w:r>
        <w:rPr>
          <w:sz w:val="32"/>
        </w:rPr>
        <w:t>8、数据资源提供者</w:t>
      </w:r>
    </w:p>
    <w:p>
      <w:pPr>
        <w:ind w:left="432"/>
      </w:pPr>
      <w:r>
        <w:rPr>
          <w:sz w:val="22"/>
        </w:rPr>
        <w:t xml:space="preserve">姓名: </w:t>
      </w:r>
      <w:r>
        <w:rPr>
          <w:sz w:val="22"/>
        </w:rPr>
        <w:t>裴顺平</w:t>
        <w:br/>
      </w:r>
      <w:r>
        <w:rPr>
          <w:sz w:val="22"/>
        </w:rPr>
        <w:t xml:space="preserve">单位: </w:t>
      </w:r>
      <w:r>
        <w:rPr>
          <w:sz w:val="22"/>
        </w:rPr>
        <w:t>中国科学院青藏高原研究所</w:t>
        <w:br/>
      </w:r>
      <w:r>
        <w:rPr>
          <w:sz w:val="22"/>
        </w:rPr>
        <w:t xml:space="preserve">电子邮件: </w:t>
      </w:r>
      <w:r>
        <w:rPr>
          <w:sz w:val="22"/>
        </w:rPr>
        <w:t>peisp@itpcas.ac.cn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