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格陵兰Landsat-8影像图（2014-2015）</w:t>
      </w:r>
    </w:p>
    <w:p>
      <w:r>
        <w:rPr>
          <w:sz w:val="22"/>
        </w:rPr>
        <w:t>英文标题：Landsat 8 dataset of Greenland (2014-2015)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Greenland遥感影像拼接图是在收集了2014-2015年间108景Landsat8 OLI遥感影像，经过DN值校正、去云计算、行星反射率计算、反射率与RGB值转换、影像合成与拼接等操作后制成。全图空间分辨率为30m，投影方式采用极射赤面投影。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冰盖</w:t>
      </w:r>
      <w:r>
        <w:t xml:space="preserve">, </w:t>
      </w:r>
      <w:r>
        <w:rPr>
          <w:sz w:val="22"/>
        </w:rPr>
        <w:t>landsat-8</w:t>
      </w:r>
      <w:r>
        <w:t xml:space="preserve">, </w:t>
      </w:r>
      <w:r>
        <w:rPr>
          <w:sz w:val="22"/>
        </w:rPr>
        <w:t>遥感</w:t>
        <w:br/>
      </w:r>
      <w:r>
        <w:rPr>
          <w:sz w:val="22"/>
        </w:rPr>
        <w:t>学科关键词：</w:t>
      </w:r>
      <w:r>
        <w:rPr>
          <w:sz w:val="22"/>
        </w:rPr>
        <w:t>冰冻圈地理学</w:t>
      </w:r>
      <w:r>
        <w:t xml:space="preserve">, </w:t>
      </w:r>
      <w:r>
        <w:rPr>
          <w:sz w:val="22"/>
        </w:rPr>
        <w:t>自然地理学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2014-2015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1.比例尺：30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3.文件大小：300000.0MB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东：270.0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2014-01-05 08:00:00+00:00</w:t>
      </w:r>
      <w:r>
        <w:rPr>
          <w:sz w:val="22"/>
        </w:rPr>
        <w:t>--</w:t>
      </w:r>
      <w:r>
        <w:rPr>
          <w:sz w:val="22"/>
        </w:rPr>
        <w:t>2016-01-04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陈卓奇. 格陵兰Landsat-8影像图（2014-2015）. 时空三极环境大数据平台, DOI:10.11888/Hydro.tpdc.270276, CSTR:18406.11.Hydro.tpdc.270276, </w:t>
      </w:r>
      <w:r>
        <w:t>2018</w:t>
      </w:r>
      <w:r>
        <w:t>.[</w:t>
      </w:r>
      <w:r>
        <w:t xml:space="preserve">Zhuoqi Chen. Landsat 8 dataset of Greenland (2014-2015). A Big Earth Data Platform for Three Poles, DOI:10.11888/Hydro.tpdc.270276, CSTR:18406.11.Hydro.tpdc.270276,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陈卓奇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chenzq@bnu.edu.cn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