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西藏当雄县羊八井地热田人工源时间域电磁法实测数据集（2021）</w:t>
      </w:r>
    </w:p>
    <w:p>
      <w:r>
        <w:rPr>
          <w:sz w:val="22"/>
        </w:rPr>
        <w:t>英文标题：Measured data set of artificial source time domain electromagnetic method in Yangbajing Geothermal field, Dangxiong County, Tibet (2021)</w:t>
      </w:r>
    </w:p>
    <w:p>
      <w:r>
        <w:rPr>
          <w:sz w:val="32"/>
        </w:rPr>
        <w:t>1、摘要</w:t>
      </w:r>
    </w:p>
    <w:p>
      <w:pPr>
        <w:ind w:firstLine="432"/>
      </w:pPr>
      <w:r>
        <w:rPr>
          <w:sz w:val="22"/>
        </w:rPr>
        <w:t>该数据集为项目组在西藏当雄县羊八井地热田采集的电性源瞬变电磁法原始观测数据，数据格式为excel，共包含6个文件。观测仪器为加拿大凤凰公司的V8多功能电法工作站，场值为垂直感应电动势(dBz/dt)。每个excel文件中包含的信息包括：测点坐标（大地投影坐标，北京54坐标系）、发射源坐标、地形控制点、观测时间道、感应电动势、误差棒。通过对该数据集的预处理及反演，可获羊八井地热田深部2千米深度范围的电性结构，为调查区内控热、导热构造的位置及规模提供依据。</w:t>
      </w:r>
    </w:p>
    <w:p>
      <w:r>
        <w:rPr>
          <w:sz w:val="32"/>
        </w:rPr>
        <w:t>2、关键词</w:t>
      </w:r>
    </w:p>
    <w:p>
      <w:pPr>
        <w:ind w:left="432"/>
      </w:pPr>
      <w:r>
        <w:rPr>
          <w:sz w:val="22"/>
        </w:rPr>
        <w:t>主题关键词：</w:t>
      </w:r>
      <w:r>
        <w:rPr>
          <w:sz w:val="22"/>
        </w:rPr>
        <w:t>瞬态电磁</w:t>
      </w:r>
      <w:r>
        <w:t>,</w:t>
      </w:r>
      <w:r>
        <w:rPr>
          <w:sz w:val="22"/>
        </w:rPr>
        <w:t>地电</w:t>
        <w:br/>
      </w:r>
      <w:r>
        <w:rPr>
          <w:sz w:val="22"/>
        </w:rPr>
        <w:t>学科关键词：</w:t>
      </w:r>
      <w:r>
        <w:rPr>
          <w:sz w:val="22"/>
        </w:rPr>
        <w:t>固体地球</w:t>
        <w:br/>
      </w:r>
      <w:r>
        <w:rPr>
          <w:sz w:val="22"/>
        </w:rPr>
        <w:t>地点关键词：</w:t>
      </w:r>
      <w:r>
        <w:rPr>
          <w:sz w:val="22"/>
        </w:rPr>
        <w:t>羊八井</w:t>
        <w:br/>
      </w:r>
      <w:r>
        <w:rPr>
          <w:sz w:val="22"/>
        </w:rPr>
        <w:t>时间关键词：</w:t>
      </w:r>
      <w:r>
        <w:rPr>
          <w:sz w:val="22"/>
        </w:rPr>
        <w:t>2021</w:t>
      </w:r>
    </w:p>
    <w:p>
      <w:r>
        <w:rPr>
          <w:sz w:val="32"/>
        </w:rPr>
        <w:t>3、数据细节</w:t>
      </w:r>
    </w:p>
    <w:p>
      <w:pPr>
        <w:ind w:left="432"/>
      </w:pPr>
      <w:r>
        <w:rPr>
          <w:sz w:val="22"/>
        </w:rPr>
        <w:t>1.比例尺：None</w:t>
      </w:r>
    </w:p>
    <w:p>
      <w:pPr>
        <w:ind w:left="432"/>
      </w:pPr>
      <w:r>
        <w:rPr>
          <w:sz w:val="22"/>
        </w:rPr>
        <w:t>2.投影：Beijing1954</w:t>
      </w:r>
    </w:p>
    <w:p>
      <w:pPr>
        <w:ind w:left="432"/>
      </w:pPr>
      <w:r>
        <w:rPr>
          <w:sz w:val="22"/>
        </w:rPr>
        <w:t>3.文件大小：0.8MB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北：30.100580848</w:t>
            </w:r>
          </w:p>
        </w:tc>
        <w:tc>
          <w:tcPr>
            <w:tcW w:type="dxa" w:w="2880"/>
          </w:tcPr>
          <w:p>
            <w:r>
              <w:t>-</w:t>
            </w:r>
          </w:p>
        </w:tc>
      </w:tr>
      <w:tr>
        <w:tc>
          <w:tcPr>
            <w:tcW w:type="dxa" w:w="2880"/>
          </w:tcPr>
          <w:p>
            <w:r>
              <w:t>西：90.460543161</w:t>
            </w:r>
          </w:p>
        </w:tc>
        <w:tc>
          <w:tcPr>
            <w:tcW w:type="dxa" w:w="2880"/>
          </w:tcPr>
          <w:p>
            <w:r>
              <w:t>-</w:t>
            </w:r>
          </w:p>
        </w:tc>
        <w:tc>
          <w:tcPr>
            <w:tcW w:type="dxa" w:w="2880"/>
          </w:tcPr>
          <w:p>
            <w:r>
              <w:t>东：90.500068193</w:t>
            </w:r>
          </w:p>
        </w:tc>
      </w:tr>
      <w:tr>
        <w:tc>
          <w:tcPr>
            <w:tcW w:type="dxa" w:w="2880"/>
          </w:tcPr>
          <w:p>
            <w:r>
              <w:t>-</w:t>
            </w:r>
          </w:p>
        </w:tc>
        <w:tc>
          <w:tcPr>
            <w:tcW w:type="dxa" w:w="2880"/>
          </w:tcPr>
          <w:p>
            <w:r>
              <w:t>南：30.064961112</w:t>
            </w:r>
          </w:p>
        </w:tc>
        <w:tc>
          <w:tcPr>
            <w:tcW w:type="dxa" w:w="2880"/>
          </w:tcPr>
          <w:p>
            <w:r>
              <w:t>-</w:t>
            </w:r>
          </w:p>
        </w:tc>
      </w:tr>
    </w:tbl>
    <w:p>
      <w:r>
        <w:rPr>
          <w:sz w:val="32"/>
        </w:rPr>
        <w:t>5、时间范围</w:t>
      </w:r>
      <w:r>
        <w:rPr>
          <w:sz w:val="22"/>
        </w:rPr>
        <w:t>2021-05-04 16:00:00+00:00</w:t>
      </w:r>
      <w:r>
        <w:rPr>
          <w:sz w:val="22"/>
        </w:rPr>
        <w:t>--</w:t>
      </w:r>
      <w:r>
        <w:rPr>
          <w:sz w:val="22"/>
        </w:rPr>
        <w:t>2021-05-29 16:00:00+00:00</w:t>
      </w:r>
    </w:p>
    <w:p>
      <w:r>
        <w:rPr>
          <w:sz w:val="32"/>
        </w:rPr>
        <w:t>6、引用方式</w:t>
      </w:r>
    </w:p>
    <w:p>
      <w:pPr>
        <w:ind w:left="432"/>
      </w:pPr>
      <w:r>
        <w:rPr>
          <w:sz w:val="22"/>
        </w:rPr>
        <w:t xml:space="preserve">数据的引用: </w:t>
      </w:r>
    </w:p>
    <w:p>
      <w:pPr>
        <w:ind w:left="432" w:firstLine="432"/>
      </w:pPr>
      <w:r>
        <w:t xml:space="preserve">陈卫营. 西藏当雄县羊八井地热田人工源时间域电磁法实测数据集（2021）. 时空三极环境大数据平台, DOI:10.11888/SolidEar.tpdc.271859, CSTR:18406.11.SolidEar.tpdc.271859, </w:t>
      </w:r>
      <w:r>
        <w:t>2021</w:t>
      </w:r>
      <w:r>
        <w:t>.[</w:t>
      </w:r>
      <w:r>
        <w:t xml:space="preserve">CHEN   Weiying. Measured data set of artificial source time domain electromagnetic method in Yangbajing Geothermal field, Dangxiong County, Tibet (2021). A Big Earth Data Platform for Three Poles, DOI:10.11888/SolidEar.tpdc.271859, CSTR:18406.11.SolidEar.tpdc.271859,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陈卫营</w:t>
        <w:br/>
      </w:r>
      <w:r>
        <w:rPr>
          <w:sz w:val="22"/>
        </w:rPr>
        <w:t xml:space="preserve">单位: </w:t>
      </w:r>
      <w:r>
        <w:rPr>
          <w:sz w:val="22"/>
        </w:rPr>
        <w:t>中国科学院地质与地球物理研究所</w:t>
        <w:br/>
      </w:r>
      <w:r>
        <w:rPr>
          <w:sz w:val="22"/>
        </w:rPr>
        <w:t xml:space="preserve">电子邮件: </w:t>
      </w:r>
      <w:r>
        <w:rPr>
          <w:sz w:val="22"/>
        </w:rPr>
        <w:t>cwy@mail.iggcas.ac.cn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