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祁连山综合观测网：黑河流域地表过程综合观测网（大满超级站大孔径闪烁仪-2018）</w:t>
      </w:r>
    </w:p>
    <w:p>
      <w:r>
        <w:rPr>
          <w:sz w:val="22"/>
        </w:rPr>
        <w:t>英文标题：Qilian Mountains integrated observatory network: Dataset of Heihe integrated observatory network (large aperture scintillometer of Daman Superstation, 2018)</w:t>
      </w:r>
    </w:p>
    <w:p>
      <w:r>
        <w:rPr>
          <w:sz w:val="32"/>
        </w:rPr>
        <w:t>1、摘要</w:t>
      </w:r>
    </w:p>
    <w:p>
      <w:pPr>
        <w:ind w:firstLine="432"/>
      </w:pPr>
      <w:r>
        <w:rPr>
          <w:sz w:val="22"/>
        </w:rPr>
        <w:t>该数据集包含了黑河流域地表过程综合观测网中游大满站的大孔径闪烁仪通量观测数据。中游大满站分别架设了BLS450和BLS900型号的大孔径闪烁仪，北塔为BLS900的接收端和BLS450的发射端，南塔为BLS900的发射端和BLS450的接收端。观测时间为2018年1月1日至2018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 (2011, 2013)。</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西：100.369</w:t>
            </w:r>
          </w:p>
        </w:tc>
        <w:tc>
          <w:tcPr>
            <w:tcW w:type="dxa" w:w="2880"/>
          </w:tcPr>
          <w:p>
            <w:r>
              <w:t>-</w:t>
            </w:r>
          </w:p>
        </w:tc>
        <w:tc>
          <w:tcPr>
            <w:tcW w:type="dxa" w:w="2880"/>
          </w:tcPr>
          <w:p>
            <w:r>
              <w:t>东：100.379</w:t>
            </w:r>
          </w:p>
        </w:tc>
      </w:tr>
      <w:tr>
        <w:tc>
          <w:tcPr>
            <w:tcW w:type="dxa" w:w="2880"/>
          </w:tcPr>
          <w:p>
            <w:r>
              <w:t>-</w:t>
            </w:r>
          </w:p>
        </w:tc>
        <w:tc>
          <w:tcPr>
            <w:tcW w:type="dxa" w:w="2880"/>
          </w:tcPr>
          <w:p>
            <w:r>
              <w:t>南：38.847</w:t>
            </w:r>
          </w:p>
        </w:tc>
        <w:tc>
          <w:tcPr>
            <w:tcW w:type="dxa" w:w="2880"/>
          </w:tcPr>
          <w:p>
            <w:r>
              <w:t>-</w:t>
            </w:r>
          </w:p>
        </w:tc>
      </w:tr>
    </w:tbl>
    <w:p>
      <w:r>
        <w:rPr>
          <w:sz w:val="32"/>
        </w:rPr>
        <w:t>5、时间范围</w:t>
      </w:r>
      <w:r>
        <w:rPr>
          <w:sz w:val="22"/>
        </w:rPr>
        <w:t>2018-01-14 08:00:00+00:00</w:t>
      </w:r>
      <w:r>
        <w:rPr>
          <w:sz w:val="22"/>
        </w:rPr>
        <w:t>--</w:t>
      </w:r>
      <w:r>
        <w:rPr>
          <w:sz w:val="22"/>
        </w:rPr>
        <w:t>2019-01-13 08:00:00+00:00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祁连山综合观测网：黑河流域地表过程综合观测网（大满超级站大孔径闪烁仪-2018）. 时空三极环境大数据平台, DOI:10.11888/Meteoro.tpdc.270766, CSTR:18406.11.Meteoro.tpdc.270766, </w:t>
      </w:r>
      <w:r>
        <w:t>2019</w:t>
      </w:r>
      <w:r>
        <w:t>.[</w:t>
      </w:r>
      <w:r>
        <w:t xml:space="preserve">TAN  Junlei, LI Xin, XU Ziwei, CHE   Tao, REN Zhiguo. Qilian Mountains integrated observatory network: Dataset of Heihe integrated observatory network (large aperture scintillometer of Daman Superstation, 2018). A Big Earth Data Platform for Three Poles, DOI:10.11888/Meteoro.tpdc.270766, CSTR:18406.11.Meteoro.tpdc.270766,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